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c39e" w14:textId="93ec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7 января 1997 г. N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1997 г. N 837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Внести в постановление Правительства Республики Казахстан от 7
января 1997 г. N 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P970014_ </w:t>
      </w:r>
      <w:r>
        <w:rPr>
          <w:rFonts w:ascii="Times New Roman"/>
          <w:b w:val="false"/>
          <w:i w:val="false"/>
          <w:color w:val="000000"/>
          <w:sz w:val="28"/>
        </w:rPr>
        <w:t>
  "О Плане законопроектных работ
Правительства Республики Казахстан на 1997 год" следующие изменение
и дополнение:
     В Плане законопроектных работ, утвержденном указанным
постановлением, в строке, порядковый номер 45, исключить слова:
     "с включением норм о государственном оборонном заказе";
     дополнить строками, порядковый номер 46а, следующего содержания:
  "46а О государственном  Минэкономторг,    апрель  май  июнь
       оборонном заказе   Минобороны,
                          Минфин, Минюст
                          _________________
                          Отдел
                          координации
                          подготовки
                          правительственных
                          решений 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