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de1a" w14:textId="490d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учреждении Государственного реестра гражданских воздушных судов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1997 года № 858. Утратило силу постановлением Правительства Республики Казахстан от 25 декабря 2013 года № 1398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25.12.2013 </w:t>
      </w:r>
      <w:r>
        <w:rPr>
          <w:rFonts w:ascii="Times New Roman"/>
          <w:b w:val="false"/>
          <w:i w:val="false"/>
          <w:color w:val="ff0000"/>
          <w:sz w:val="28"/>
        </w:rPr>
        <w:t>№ 1398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имеющим силу Закона, от 20 декабря 1995 г. N 2697 "Об использовании воздушного пространства и деятельности авиации Республики Казахстан" (Ведомости Верховного Совета Республики Казахстан, 1995 г., N 23, ст. 148) и в целях осуществления государственного надзора за состоянием гражданских воздушных судов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Учредить Государственный реестр гражданских воздушных судов Республики Казахстан по прилагаемой форме. </w:t>
      </w:r>
      <w:r>
        <w:rPr>
          <w:rFonts w:ascii="Times New Roman"/>
          <w:b w:val="false"/>
          <w:i w:val="false"/>
          <w:color w:val="000000"/>
          <w:sz w:val="28"/>
        </w:rPr>
        <w:t>см.Z100339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приступить к регистрации гражданских воздушных судов и обеспечить выдачу свидетельств о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21 мая 1997 г. N 858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Государственный реестр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гражданских воздушных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Регистрационный!Дата !Номер  !24-битовый!Тип       !Заводской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номер       !реги-!свиде- !адрес по  !воздушного!воздушного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!стра-!тель-  !ВОСРЛ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!судна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!ции  !ства о !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 !реги-  !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 !страции!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      !  2  !   3   !    4     !     5    ! 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 !       !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Назначение!Дата    !Дата      !Номер        !Причина исключения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воздушного!выпуска !исключения!свидетельства!Реестра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судна     !с завода!из Реестра!об исключении!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        !          !из Реестра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7     !   8    !    9     !     10      !         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        !    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СОБСТВЕННИК ВОЗДУШНОГО СУДНА  !   ЭКСПЛУАТАНТ ВОЗДУШНОГО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12               !             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                       !Номер свидетельства эксплуатанта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!Основание: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Изменения:                       !Изменения: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Сноска. ВОСРЛ - Всемирная организация средств радиолокации.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