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2d88" w14:textId="52a2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февраля 1996 г. N 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1997 г. N 863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13
февраля 1996 г. N 195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P960195_ </w:t>
      </w:r>
      <w:r>
        <w:rPr>
          <w:rFonts w:ascii="Times New Roman"/>
          <w:b w:val="false"/>
          <w:i w:val="false"/>
          <w:color w:val="000000"/>
          <w:sz w:val="28"/>
        </w:rPr>
        <w:t>
  "О мерах по выводу из кризиса
предприятий фосфорной подотрасли Жамбылской области" следующее
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 признать утратившим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