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7e31" w14:textId="a037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марта 1997 г. N 398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1997 г. N 866. Утратило силу - постановлением Правительства РК от 21 ноября 1997 г. N 1640 ~P971640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21
марта 1997 г. N 398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P970398_ </w:t>
      </w:r>
      <w:r>
        <w:rPr>
          <w:rFonts w:ascii="Times New Roman"/>
          <w:b w:val="false"/>
          <w:i w:val="false"/>
          <w:color w:val="000000"/>
          <w:sz w:val="28"/>
        </w:rPr>
        <w:t>
  "Отдельные вопросы реформирования
государственных органов 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2 "Штатная численность работников аппарата
государственных органов Республики Казахстан (включая департаменты,
комитеты и агентства):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строке "Минтрудсоцзащиты" цифру "180" заменить цифрой "173";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строке "Минфин" цифру "1000" заменить цифрой "1007".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