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95dab" w14:textId="6295d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Министерстве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1997 г. N 874. Утратило силу - постановлением Правительства РК от 21 ноября 1997 г. N 1640 ~P971640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4 марта 1997 г. N 3377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U973377_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очередных мерах по реформированию системы государственных органов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Министерстве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Правительства Республики Казахстан от 13 сентября 1996 г. N 1117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P961117_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финансов Республики Казахстан" (САПП Республики Казахстан, 1996 г., N 37, ст. 353).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23 мая 1997 г. N 874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Министерстве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(Минфин)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финансов Республики Казахстан (далее - Министерство) является центральным исполнительным органом Республики Казахстан, координирующим и контролирующим разработку и осуществление единой государственной финансовой политики.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осуществляет руководство государственными финансами, участвует в разработке экономического обоснования бюджетно-налоговой политики государства и совершенствовании систем налогообложения, определяет приоритетные направления расходования бюджетных средств и объем внешнего заимствования, управляет внутренним и внешним долгом государства, организует финансовый контроль за целевым и эффективным использованием средств республиканской и местной казны, осуществляет контроль за финансово-хозяйственной деятельностью государственных предприятий, а также в пределах, предусмотренных законодательством, межотраслевую координацию.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Ведомства, входящие в состав Министерства, и их территориальные органы, финансовые управления (отделы) аппаратов акимов, органы управления финансами административных советов специальных экономических зон, а также структурные подразделения центрального аппарата Министерства образуют единую систему Министерства и содержатся за счет средств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в своей деятельности руководствуется Конституцией и законами Республики Казахстан, актами Президента и Правительства Республики Казахстан, иными нормативными правовыми актами и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Министерство является юридическим лицом, имеет счета в банке, печать и бланки с изображением Государственного герба Республики Казахстан со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II. Основные задачи и функции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Основными задачами Министерства по осуществлению единой государственной финансовой политики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государственными финансами;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финансовой и бюджетной политики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проекта республиканского бюджета и консолидированного бюджета государства с использованием экономических методов планирования;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по доходам и расходам республики на кратко- и среднесрочную перспективу на основе макроэкономических показателей и денежно-кредитной политики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государственной политики в области использования иностранного капитала по приоритетным направлениям;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методов финансового и бюджетного планирования и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контроля за соблюдением государственной финансовой дисциплины юридическими лицами всех форм собственности и видов деятельности, а также физическими лицами;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осуществлении государственной политики по вопросам управления и преобразования отношений собственности, включающей соответствующие приоритеты, процедуры и механизмы;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функции уполномоченного органа по пользованию, владению и распоряжению государственной собственностью;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использованием государственной собственности, соблюдение законодательства в этой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управления государственными паями и пакетами акций;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деятельности министерств и ведомств в управлении государственными предприятиями;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интересов республики на международном уровне в вопросах его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государственных интересов в вопросах собственности за границей, контроль за деятельностью совместных предприятий с участием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реализации государственной политики по предупреждению несостоятельности предприятий и реализации законодательства о банкротстве;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представление интересов государства при решении вопросов, связанных с возбуждением производства по делам о банкротстве или принятием решений о проведении реабилитационных процедур в отношении несостоятельных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работы по созданию нормативной и методической базы в целях реализации процессов, вытекающих из применения законодательных норм о банкротстве;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подготовки и переподготовки, аттестации и лицензирования специалистов по банкротству (администраторов, реабилитационных и конкурсных управляющих);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межотраслевой координации по вопросам банкротства;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контроля за соблюдением договоров купли-продажи при приватизации государственной собственности, соблюдение законодательства в этой сфере;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и реализации постприватизационных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защита имущественных прав и интересов Республики Казахстан в пределах своих полномочий;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государственного страхового надзора в сфере страховой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государственной политики в области страховой деятельности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подготовке и реализации международных договоров и соглашений по вопросам страхования, а также содействие развитию международного сотрудничества страховых организаций Казахстана со страховыми компаниями других стран;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экономики и торговли Республики Казахстан разработка и осуществление государственной политики в сфере привлечения и использования государственных внешних займов и грантов, негосударственных внешних займов под государственную гарантию;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и контроль эффективности использования государственных внешних займов и грантов, негосударственных внешних займов под государственную гарантию;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бухгалтерского учета в Республике и его интегрирование с международной системой бухгалтерского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методологии бухгалтерского учета и аудита, финансовой отчетности и ее координация для всех отраслей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исследований, анализ состояния бухгалтерского учета организаций всех отраслей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 обобщение практики применения законодательства, разработка предложений по его совершенствованию, участие в подготовке проектов законодательных и иных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объективного рассмотрения и принятия нормативных актов по вопросам бухгалтерского учета и аудита;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контроля за соблюдением законодательных и нормативных правовых актов по бухгалтерскому учету и аудиту;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лицензирование аудиторской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сертификация (аттестация) бухгалтеров в республике;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полного и своевременного поступления налогов и других обязательных платежей в бюджет и других финансовых обязательств перед государством;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разработке проектов законов, международных договоров по вопросам налогообложения;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исполнения налогового законодательства, изучение его 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пресечение, выявление и расследование преступлений, связанных с нарушениями налогового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разъяснение налогоплательщикам их прав и обязанностей, своевременное информирование налогоплательщиков об изменениях налогового законодательства и нормативных актов по налогообложению;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руководства работой органов налоговой службы;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и утверждение методических и инструктивных материалов по налоговому администрированию;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выполнения утвержденных планов и заданий Правительства Республики Казахстан по накоплению, отпуску и возврату материальных ценностей в государственный и мобилизационный резервы;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количественной и качественной сохранности материальных ценностей государственного и мобилизационного резервов на предприятиях системы госрезерва и на пунктах ответственного хранения других ведомств, независимо от форм собственности и подчиненности;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отпуск хранимых материальных ценностей для нужд предприятий, организаций, формирований гражданской обороны и для снабжения населения в чрезвычайных ситуациях;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оказание в установленном порядке государственной поддержки различным отраслям экономики, организациям при временных нарушениях снабжения важнейшими видами сырьевых, топливно-энергетических ресурсов и продовольствия;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целевого использования финансовых средств, направляемых на содержание и развитие системы государственного резерва, проведение операций с материальными ценностями государственного резерва;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экономики и торговли Республики Казахстан разработка и внесение на утверждение Правительства Республики Казахстан согласованных с заинтересованными министерствами и ведомствами научно-обоснованных предложений по номенклатуре и объемам материальных ценностей, подлежащих хранению в государственном и мобилизационном резервах, в том числе и в неснижаемом запасе;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проектов годовых планов по накоплению, разбронированию, освежению, замене, финансированию расходов по накоплению материальных ценностей в государственном резерве, а также предложений по вовлечению в экономику страны имеющихся в государственном резерве материальных ценностей;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и согласование с Министерством обороны Республики Казахстан и Государственным комитетом Республики Казахстан по чрезвычайным ситуациям территориального размещения неснижаемого запаса материальных ценностей государственного резерва, предназначенных соответственно для Вооруженных Сил и проведения первоочередных работ при ликвидации последствий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по поручению Правительства обращений организаций по вопросам образования и использования государственного резерва, представление соответствующих заключений;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сводного учета наличия и движения материальных ценностей государственного и мобилизационного резервов, представление в Правительство Республики Казахстан отчетов с подробным анализом о выполнении заданий по накоплению, возврату и движению материальных ценностей, ежеквартально - по государственному резерву и ежегодно - по мобилизационному резерву;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финансирования предприятий системы госрезерва и расчетов за материальные ценности государственного резерва;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защиты информации по сохранению государственных секретов в центральном аппарате и подведомственных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охраны материальных ценностей государственного и мобилизационного резервов;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осуществление мероприятий по мобилизационной подготовке и гражданской обороне на предприятиях системы госрезерва;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прямых договоров на поставку продукции в государственный резерв, по итогам тендеров, проводимых Департаментом по государственным закупкам Министерства экономики и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иные задачи,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возложенными задачами Министерство выполняет следующие основные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проектов индикативных планов, сводного финансового баланса государства, выработке мер по укреплению денежного обращения и стабилизации национальной валюты во взаимодействии с другими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управлении финансовыми ресурсами государства и разрабатывает предложения по рационализации бюджетных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мер и вносит в Правительство Республики Казахстан предложения по финансовому оздоровлению экономики, сокращению бюджетного дефицита, государственного внутреннего и внешнего долга;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Правительство Республики Казахстан предложения по определению взаимоотношений с бюджетами административно-территориальных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взаимодействие и сотрудничество с международными финансовыми организациями по подготовке и заключению соглашений по финансовым вопросам с другими государствами;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формированию институтов инфраструктуры финансовых рынков и по регулированию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обобщает практику применения финансового законодательства, разрабатывает предложения по его совершенствованию, участвует в подготовке проектов законодательных, нормативно-правовых актов, относящихся к его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осуществляет контроль за соблюдением законодательства в финансово-хозяйственной деятельности юридических лиц всех форм собственности и видов деятельности, включая действующие за рубежом дочерние предприятия, филиалы и представительства;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другими государственными органами защищает интересы государства от посягательств на его собственность;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иные функции, предусмотренные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7.1. В части осуществления единой финансово-бюджетной политики государства Министерство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прогнозировании источников по финансированию социально-экономического развития и разработке проекта индикативного финансового плана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составление и исполнение республиканского бюджета и регулирование взаимоотношений с местными бюджетами и государственными внебюджетными фондами;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предложения по совершенствованию порядка финансирования комплексных целевых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вносит в Правительство Республики Казахстан предложения по совершенствованию налоговой и таможенной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защиту финансовых интересов государства и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выпуск, размещение и погашение государственных долговых обязательств, регистрирует условия выпуска местных займов, ведет учет внутреннего долга государства, производит регистрацию государственных ценных бумаг;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операции с драгоценными металлами на первичных торгах и внутреннем вторичном рынке, а также ведет учет правительственного резерва драгоценных металлов и ценных камней;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управляет государственным пакетом акций банков и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предложений по строительству объектов соцкультбыта и жилья, осуществляемого за счет средств республиканского и местных бюджетов, а также внебюджетных фондов;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определении государственной политики в области институциональных реформ, разработке программ разгосударствления, приватизации и ограничения монополистической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разработке предложений по улучшению структуры организаций, финансируемых из бюджета, осуществляет контроль за экономным и целевым расходованием бюджетных средств, выделяемых на их содержание;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участие в подготовке предложений по совершенствованию системы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 потребность и обеспечивает организации и учреждения системы Министерства специалистами, организует подготовку специалистов и повышение их квалификации, осуществляет подбор и расстановку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другие функции по проведению единой финансово-бюджетной политики в соответствии с законодательством, нормативными правовыми актами, а также функции, вытекающие из прямых обязанностей структурных подразделений Министерства и относящиеся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7.2. В части осуществления финансово-бюджетной политики в сфере внешнеэкономической деятельности государства Министерство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другими государственными органами республики участвует в выработке основных направлений внешнеэкономической деятельности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проведении мероприятий по повышению эффективности внешнеэкономических связей, структуры экспорта и импорта;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участвует в определении государственной политики в сфере привлечения и использования иностранных инвестиций и кредитов, а также в определении и информировании международных организаций, стран-доноров о потребностях в экономической, технической и финансовой помощи для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анализирует и определяет совместно с Министерством экономики и торговли и Национальным Банком Республики Казахстан лимит внешней задолженности государства, а также разрабатывает порядок расчетов за полученные кредиты в иностранной валюте с конечными заемщиками;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координацию в области привлечения, использования, мониторинга и учета программных и проектных займов, предоставленных в рамках Официальной помощи развитию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 международные тендеры (конкурсы) и координирует деятельность по закупке товаров и услуг в рамках займов и кредитов, получаемых под государственные гарантии;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другие функции в сфере внешнеэкономической деятельности и валютного регулирования в соответствии с законодательством, а также функции, вытекающие из прямых обязанностей структурных подразделений Министерства и относящиеся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7.3. В части осуществления финансового контроля Министерство выполняет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периодически проводит ревизии и проверки финансово-хозяйственной деятельности бюджетных учреждений и организаций с государственной формой собственности, сохранности денежных средств и товарно-материальных ценностей в них и по другим финансовым вопросам, касающимся интересов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основе обобщения материалов ревизий и проверок разрабатывает предложения по рациональному использованию государственных средств, включая валютные, совершенствованию финансовых взаимоотношений предприятий, организаций и иных юридических лиц с государством, методологии учета и организации финансового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другие функции в сфере финансового контроля в соответствии с законодательством, а также функции, вытекающие из прямых обязанностей структурных подразделений Министерства и относящиеся к его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III. Права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реализации возложенных на Министерство функций в части осуществления государственной финансово-бюджетной политики Министерство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всех юридических лиц бухгалтерские балансы и другие материалы о составе и объектах налогообложения, информацию о соглашениях по внешним займам, статистические и иные материалы, необходимые для составления проектов бюджета, организации его исполнения, осуществления финансового контроля за выполнением финансовых обязательств перед государством и соблюдением государственной финансовой дисциплины, а также для выполнения других функций, возложенных на Министерство;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действующим законодательством осуществлять владение, пользование и распоряжение имуществом, находящимся в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Правительство Республики Казахстан предложения по вопросам создания, реорганизации и ликвидации государственных предприятий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государственные предприятия, выступать учредителями государственных предприятий, утверждать их уставы, быть органом государственного управления предприятием, а также органом, осуществляющим по отношению к нему функции субъекта государственной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поступлением средств в государственные внебюджетные фонды в порядке, определенном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определять порядок кассового исполнения республиканского и местных бюджетов и выдавать ссуды на покрытие временных кассовых разрывов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взыскание (отзыв) в бюджет в бесспорном порядке, ограничивать или приостанавливать финансирование из республиканского бюджета организаций при незаконном и нецелевом использовании ими бюджетных средств, а также при непредставлении отчетов об израсходованных средствах;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пределах компетенции Министерства на основании и во исполнение действующего законодательства издавать нормативные акты, а также инструкции, приказы и указания по вопросам финансово-бюджетного планирования и финансирования, порядка исчисления и взимания налогов и обязательных платежей в бюджет, ведения бухгалтерского учета и проведения аудита, составления отчетности по исполнению республиканского и местных бюджетов, порядка выпуска и обращения государственных ценных бумаг, которые являются обязательными для исполнения всеми организациями, независимо от форм собственности, видов деятельности и ведомственной подчиненности.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части осуществления финансового контроля Министерство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ревизии и проверки, а также применять санкции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обязательные для исполнения всеми лицами указания об устранении нарушений бюджетного, валютного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приостанавливать и отменять действие актов ведомств, входящих в систему Министерства, по вопросам отчетности, бюджетного и финансового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части регулирования внешнеэкономической деятельности Министерство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у заемщиков иностранных займов и кредитов отчеты о целевом использовании полученных средств, а также товарно-материальных ценностей и технологий, приобретенных за счет иностранных кредитов и займов под гарантию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Правительства подписывать от имени Республики Казахстан соглашения о внешних займах, получаемых государством, и выдавать гарантии государства под внешние займы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министерств, государственных комитетов и иных центральных исполнительных органов и организаций отчеты о ходе освоения средств финансовой и технической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методическое руководство и координировать работу министерств, государственных комитетов и иных центральных исполнительных органов по вопросам, входящим в компетенцию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имеет право в установленном порядке решать вопросы образования, реорганизации и ликвидации подведомственных ему организаций, а также по согласованию с местными исполнительными органами осуществлять реорганизацию местных органов финансовой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Во исполнение настоящего Положения Министр финансов определяет обязанности и полномочия структурных подразделений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IV. Организация деятельности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Министерство возглавляет Министр, назначаемый Президентом Республики Казахстан по представлению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Заместители Министра и руководители ведомств, являющихся юридическими лицами, назначаются на должность Правительством Республики Казахстан по представлению Министра.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Министерстве образуется коллегия в составе Министра (председатель коллегии), заместителей Министра, руководителей комитетов и департаментов Министерства, а также других руководящих работников Министерства. Количество членов коллегии утверждается Правительством республики, а персональный состав коллегии - Министром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коллегии реализуются приказами Министра. В случае равенства голосов между членами коллегии решение принимается председателем коллегии.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реализации функций по проведению государственной финансовой политики Министерство имеет право создавать методические (методологические) советы, постоянно действующие и временные рабочие группы с включением в их состав по согласованию представителей министерств, государственных комитетов, других государственных органов и организаций, а также отдельных ученых 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Положения о комитетах и департаментах Министерства, являющихся юридическими лицами,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утверждает штатное расписание центрального аппарата Министерства и ведомств, входящих в его состав, в пределах установленной Правительством Республики Казахстан численности и фонда оплаты труда.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пропаганды финансово-экономической деятельности Правительства Республики Казахстан, повышения теоретических и практических навыков специалистов в области финансов, бюджета, налогов и кредита, а также для обеспечения и издания консультационно-методической и справочной литературы по финансово-правовым вопросам Министерство имеет печатный орган и полиграфическую базу.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