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ff44" w14:textId="edcf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Министерстве экологии и биоресурсов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1997 г. N 876. Утратило силу - постановлением Правительства РК от 20 ноября 1997 г. N 1622 ~P971622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 Указа Президента Республики Казахстан от 4 марта 1997 г. N 3377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U973377_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очередных мерах по реформированию системы государственных органов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Министерстве экологии и биоресурсов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учреждений и организаций, находящихся в ведении Министерства экологии и биоресурсов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Правительства Республики Казахстан от 14 ноября 1996 г. N 1385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P961385_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Министерстве экологии и биоресурсов Республики Казахстан" (САПП Республики Казахстан, 1996 г., N 46, ст. 447).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23 мая 1997 г. N 876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 Министерстве экологии и биоресурсов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(Минэкобиоресурсов)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экологии и биоресурсов Республики Казахстан (далее - Министерство) является центральным исполнительным органом, осуществляющим государственное управление и контроль в области охраны окружающей среды и использования природных ресурсов, а также по гидрометеорологии и мониторингу природной среды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руководит территориальными органами и подведомственными учреждениями 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в своей деятельности руководствуется Конституцией, законами Республики Казахстан, актами Президента и Правительства Республики Казахстан, распоряжениями Премьер-Министра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Решения Министерства и его территориальных органов, принятые в пределах их компетенции, обязательны для исполнения всеми министерствами, государственными комитетами, иными центральными и местными исполнительными органами, организациями Республики Казахстан, юридическими, независимо от их ведомственной подчиненности и форм собственности, и физическими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Министерство является юридическим лицом, имеет бюджетные и текущие счета в государственном Бюджетном банке Республики Казахстан, печать с изображением Государственного герба Республики Казахстан со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Структура и штатная численность центрального аппарата Министерства утверждаются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Финансирование деятельности и материально-техническое обеспечение Министерства и его структурных подразделений осуществляются за счет ассигнований, предусмотренных в республиканском бюджете.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II. Основные задачи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Основными задачами Министерства экологии и биоресурсов Республики Казахстан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единой государственной политики в области охраны окружающей среды и использования природных ресурсов, гидрометеорологии и мониторинга природной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осуществление государственного контроля за охраной окружающей среды, воспроизводством и использованием биологических ресурсов, соблюдением требований экологического законодательства Республики Казахстан, международных соглашений и конвенций, ратифицированных Республикой Казахстан, в области охраны окружающей среды и использования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единой научно-технической политики в области охраны окружающей среды, рационального использования природных ресурсов, гидрометеорологии и мониторинга природной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осуществление гидрометеорологического обеспечения отраслей экономики и органов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государственной экологической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целевых программ, планов и прогнозов по охране окружающей среды, воспроизводству и рациональному использованию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на рассмотрение Правительства Республики Казахстан предложений по формированию республиканского бюджета и проектов законодательных актов по вопросам охраны окружающей среды и использования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по пропаганде и повышению уровня экологических знаний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квалификации работников системы Министерства, содействие в развитии системы непрерывного экологического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международного сотрудничества в области охраны окружающей среды, использования природных ресурсов, гидрометеорологии и мониторинга природной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8 внесены изменения - постановлением Правительства РК от 29 августа 1997 г. N 1310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P971310_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III. Функции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соответствии с возложенными задачами Министерство: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формирует государственную политику и осуществляет государственный контроль в области охраны окружающей среды и рационального использования природных и биологических ресурсов, гидрометеорологии и мониторинга природной среды, научной деятельности на особо охраняемых природных территориях и объектах;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организует разработку и контролирует ход выполнения государственных и территориальных экологических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вносит предложения по совершенствованию экономического регулирования природопользования;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анализирует и обобщает практику применения природоохранного законодательства, разрабатывает предложения по его совершенствованию, участвует в разработке проектов законодательных и иных нормативных правовых актов, вносит их на рассмотрение в Правительство;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участвует в подготовке проектов международных договоров и соглашений;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организует надзор в пределах своей компетенции за правильным пользованием маломерных судов на реках, водохранилищах, других водоемах и во внутренних морских водах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осуществляет координацию работ в области государственного экологического контроля, охраны, воспроизводства и использования биологических ресурсов, гидрометеорологии и мониторинга природной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организует и проводит государственную экологическую экспертизу: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всех видов планировочной, предплановой и предпроектной документации, проектов прогнозов и схем развития и размещения производительных сил, экологических и иных программ, концепций основных направлений деятельности, государственных договоров, контрактов, касающихся изменения форм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проектов комплексных схем охраны и использования водных, лесных, земельных и других природных ресурсов, включая проекты экологической реабилитации территорий и рекультивации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технико-экономических обоснований (расчетов) и проектов на размещение, строительство, реконструкцию, развитие, техническое перевооружение, перепрофилирование, ликвидацию предприятий, объектов и комплексов, зданий и сооружений, биологических обоснований на добычу и использование ресурсов животного и растительного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документации, обосновывающей экологические требования к новой технике, технологиям, материалам и веществам, в том числе закупаемым за рубежом, и обосновывающей выдачу разрешений (лицензий) на изъятие (использование)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материалов оценки соблюдения природопользователем требований по охране окружающей среды и здоровья населения (экологический аудит) при осуществлении хозяйственной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проектов законодательных, нормативных правовых, нормативно-технических и инструктивно-методических актов в части обеспечения экологической, в том числе радиационной безопасности, охраны окружающей среды и рационального использования природных ресурсов при осуществлении хозяйственной или иной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материалов обследования экологической ситуации в регионе, возникшей в результате опасных природных явлений, хозяйственной или иной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документации по оценке воздействия существующих предприятий, оказывающих вредное влияние на состояние окружающей среды, в соответствии с решением контролирующих органов и местных представительных и исполнительных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иных материалов и документации по решению центрального исполнительного органа Республики Казахстан в сфере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подпункт а) внесены изменения - постановлением Правительства РК от 29 августа 1997 г. N 1310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P971310_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IV.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Министерство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от министерств, государственных комитетов и иных центральных и местных исполнительных органов и организаций, а также иных юридических, независимо от форм собственности, и физических лиц необходимую для реализации государственной экологической политики информацию по вопросам охраны окружающей среды и использования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в пределах своей компетенции меры по привлечению нарушителей природоохранных требований к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ограничивать, приостанавливать и запрещать хозяйственную и иную деятельность, в том числе проектирование, строительство, реконструкцию, ввод в действие, эксплуатацию объектов, не соответствующих требованиям природоохранного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истцом и ответчиком в судебных разбирательствах по делам о нарушениях требований природоохранного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заключать договоры на пользование животным миром;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согласие заинтересованным министерствам, государственным комитетах и иным центральным и местным исполнительным органам на выдачу разрешений на специальное водопользование, ввоз в Республику Казахстан и вывоз за ее пределы экологически опасных веществ и отдельных видов природных ресурсов по утвержденному Правительством Республики Казахстан перечню;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и утверждать в пределах своей компетенции нормативные правовые акты и методические документы, инструкции и правила, обязательные для исполнения должностными, юридическими и физическими лицами, в том числе иностранными, по вопросам охраны окружающей среды и использования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заказчиком научно-исследовательских, проектно-изыскательских и других работ комплексного характера в области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совместно с заинтересованными министерствами, государственными комитетами, иными центральными исполнительными органами и акимами областей в расследовании последствий стихийных гидрометеорологических явлений и других изменений состояния природной среды, вызванных природными и антропогенными, и иными факторами;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для консультаций, изучения и решения проблем в области гидрометеорологии и наблюдений за состоянием природной среды ученых, специалистов и экспертов;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формировать и контролировать расходование в установленном порядке средств Республиканского фонда охраны окружающей среды, контролировать целевое использование средств местных фондов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подготовке предложений о предоставлении права ведения охотничьего хозяйства и закреплении охотничьих угодий, предоставлении права на промысловый лов рыбы и других водных животных и закреплении рыбохозяйственных водоемов;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организации государственного учета животных и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ведения государственного кадастра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со своими полномочиями: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выдавать и аннулировать разрешения на загрязнение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среды (за исключением недр) выбросами, сбросами, размещением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выдавать и аннулировать разрешение на использование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биологических ресурсов.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Пункт 10 дополнен новыми абзацами -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РК от 29 августа 1997 г. N 1310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P971310_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V. Организация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11. Министерство и его территориальные органы образуют единую систему Министерства экологии и биоресурсов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Работники системы Министерства, непосредственно осуществляющие государственный экологический контроль, а также государственный контроль в области охраны, воспроизводства и использования животного мира (в том числе рыб и других водных животных), обеспечиваются форменным обмундированием со знаками различия и служебными удостоверениями единого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Министерство возглавляет Министр. Министр назначается на должность и освобождается от должности Президентом Республики Казахстан по представлению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имеет заместителя (вице-Министра), назначаемого на должность и освобождаемого от должности Правительством Республики Казахстан по представлению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Вице-Министр замещает Министра во время его отсутствия, координирует деятельность ведомств и центрального аппарата в Министерстве, осуществляет иные обязанности, возложенные на него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Министр: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руководит деятельностью Министерства и несет персональную ответственность за выполнение возложенных на Министерство задач и осуществление им своих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обязанности и круг полномочий своего заместителя, директоров агентств и руководителей структурных подразделений центрального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приказы, дает указания, проверяет их исполнение;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штатное расписание центрального аппарата Министерства, структуры и положения об областных управлениях экологии и биоресурсов;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размеры надбавок, премий и других выплат стимулирующего характера в пределах установленной численности и фонда оплаты труда работникам центрального аппарата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отчеты подразделений и баланс по системе Министерства и принимает необходимые решения по результатам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и освобождает от должности в соответствии с законодательством Республики Казахстан работников центрального аппарата Министерства, руководителей областных, Алматинского городского управлений экологии и биоресурсов и их заместителей, начальников бассейновых (межобластных) управлений по охране, воспроизводству и использованию биоресурсов, руководителей научных и производственных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полномочия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Директор Агентства по государственному экологическому контролю, охране, воспроизводству и использованию биологических ресурсов является Главным государственным инспектором Республики Казахстан по охране окружающей среды, начальники областных (городского) управлений экологии и биоресурсов по государственному экологическому контролю, охране, воспроизводству и использованию биологических ресурсов являются соответственно главными государственными инспекторами области (города).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Главным государственным экологическим экспертом Республики Казахстан является руководитель экспертного подразделения Министерства по должности. Руководители экспертных подразделений являются главными государственными экологическими экспертами района, города,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Министерстве образуется консультативно-совещательный орган - коллегия, решения которой проводятся в жизнь приказами Министра. Количественный состав коллегии утверждается Правительством. Персональный состав коллегии утверждается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 целях рассмотрения проблемных вопросов охраны окружающей среды Министерство может создавать научно-технический совет, совет государственной экологической экспертизы, другие советы и рабочие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о советах и их персональный состав утверждаются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23 мая 1997 г. N 876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учреждений и организаций, находящихся в 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Министерства экологии и биоресурсов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Государственное научно-производственное объединение прикладной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экологии "Казмеханобр", г.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Государственная инспекция по маломерным судам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Редакция газеты "Атамекен"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Редакция газеты "Экологический курьер"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