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e46c5" w14:textId="34e46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Министерстве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мая 1997 г. N 877. Утратило силу - постановлением Правительства РК от 19 ноября 1997 г. N 1608 ~P971608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4 марта 1997 г. N 3377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U973377_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очередных мерах по реформированию системы государственных органов Республики Казахстан" (САПП Республики Казахстан, 1997 г., N 10, ст. 69)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Министерстве сельского хозяйства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организаций, находящихся в ведении Министерства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прилагаемому перечню.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23 мая 1997 г. N 877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 Министерстве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(Минсельхоз)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Министерство сельского хозяйства Республики Казахстан (далее - Министерство) является центральным исполнительным органом Республики Казахстан и осуществляет государственное управление сельским, лесным, охотничьим и рыбным хозяйством, водными и земельными ресурсами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Министерство осуществляет свою деятельность в соответствии с Конституцией и законами Республики Казахстан, актами Президента Республики Казахстан и Правительства Республики Казахстан, нормативными правовыми актами Республики Казахстан,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Финансирование деятельности и материально-техническое обеспечение Министерства и его структурных подразделений осуществляется за счет ассигнований, предусмотренных в республиканском и местных бюджетах на указанные цели.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Структура и штатная численность Министерства определяются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Министерство является юридическим лицом, имеет бюджетный и текущие счета в государственном Бюджетном банке Республики Казахстан, печать с изображением Государственного герба Республики Казахстан и своим наименованием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II. Основные задачи, функции и права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целях проведения единой государственной политики в области управления сельским, лесным, охотничьим и рыбным хозяйством, земельными и водными ресурсами, направленной на обеспечение населения продуктами питания, а промышленности - сырьем, увеличения экспортных возможностей аграрного сектора, лесного, охотничьего и рыбного хозяйства в условиях развивающихся рыночных отношений Министерство обеспечивает: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и участие в реализации приоритетных государственных программ развития отраслей сельского, лесного, охотничьего и рыбного хозяйства, включая особо охраняемые природные территории, рационального использования и охраны водных и земельных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проектов законодательных и нормативных правовых актов по вопросам сельского, рыбного, лесного, охотничьего, водного хозяйства и земельных 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и углубление реформ в агропромышленном комплексе, развитие разнообразных форм хозяйствования;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и реализацию концепций развития аграрного сектора, лесного, охотничьего, рыбного хозяйства, водных и земельных ресурсов, анализ тенденций, прогнозирование и определение перспектив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рекомендаций по совершенствованию экономического механизма функционирования новых формирований в рыночных условиях;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комплексных мер по стимулированию наращивания производства и переработки сельскохозяйственной, рыбной, лесной и охотничьей продукции для удовлетворения внутренних потребностей республики и поставок ее на внешний рынок;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маркетинговой системы управления в аграрном секторе, лесном, охотничьем, рыбном, водном и земельном хозяйствах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в установленном порядке предложений по совершенствованию финансовой, кредитной, налоговой и таможенной политики, направленной на защиту интересов сельскохозяйственных товаропроизводителей, создание оптимальных условий для деятельности всех отраслей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программ, направленных на осуществление мероприятий по финансово-экономическому оздоровлению (санации) или ликвидации несостоятельных хозяйств и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и совершенствование учета, оперативной, статистической и бухгалтерской отчетности в условиях функционирования различных форм собственности и видов хозяйствования в агропромышленном комплексе;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прогнозов потребности агропромышленного комплекса в тракторах, комбайнах, автомобилях, оборудовании, сельскохозяйственных машинах, топливе и других материальных ресурсах;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государственной политики и координацию работ в области технического и энергетического обеспечения, химизации и сельхозводоснабжения, мелиорации, сервисного обслуживания производителей сельскохозяйственной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земельных отношений в целях создания правовых и социально-экономических условий эффективного функционирования различных форм хозяйствования на земле, осуществление мероприятий, направленных на сохранение и воспроизводство плодородия земель, рациональное их использование;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мер, направленных на страховую защиту сельскохозяйственных товаропроизводителей от стихийных бедствий, чрезвычайных ситуаций, вызванных эпизоотиями, поражениями сельскохозяйственных растений болезнями и вредителями;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в вопросах межгосударственных внешнеэкономических связей, подготовку экспертизы и заключение договоров (контрактов) по поручению Правительства;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 органами государственного управления рыбным хозяйством прикаспийских государств в вопросах сохранения и использования биологических ресурсов Каспийского моря;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и осуществление совместно с Министерством экологии и биоресурсов Республики Казахстан мер по управлению рыбными ресурсами внутренних водоемов республики, территориальных и экономических зон Каспийского и Аральского морей;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совместное использование и охрану трансграничных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координацию производства геодезических, топографических и картографических работ с государствами, имеющими с Республикой Казахстан общую государственную границу;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основных направлений научно-технического прогресса в растениеводстве, животноводстве, рыбной, лесной и охотничьей отраслях, водном и земельном хозяйстве, перерабатывающей промышленности, содействие внедрению в производство достижений науки и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приоритетных направлений использования инвестиций в агропромышленном секторе, рыбном, лесном, охотничьем, водном и земельном хозяйстве;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кадрового потенциала агропромышленного комплекса, рыбного, лесного, охотничьего, водного и земельного хозяйства, прогноз потребности в специалистах, разработку мероприятий по подготовке, повышению квалификации и переподготовке кадров, оказанию консультативной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государственного контроля за качеством продукции сельского хозяйства и перерабатывающих отраслей, рациональным использованием, охраной и воспроизводством рыбных, лесных и охотничьих ресурсов, водного и земельного фонда, карантином растений, семян, исполнением ветеринарного законодательства, племенного надзора, а также надзора за техническим состоянием машин и оборудования, комплексным мелиоративным строительством, правилами охраны труда и техники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Министерство в соответствии с возложенными на него задачами: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взаимодействие агропромышленных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углублению экономических реформ в агропромышленном комплексе и разработке нормативно-правовой базы по вопросам функционирования предприятий в постприватизационный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проведению земельной реформы, осуществляет научное, кадровое и методическое ее обеспечение, разрабатывает и обеспечивает реализацию мероприятий по землеустройству и земельной реформе;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местными исполнительными и представительными органами, центральными исполнительными органами Республики Казахстан и их органами на местах по вопросом регулирования земельных отношений, использования и охраны земель, проведения земельной реформы;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становлению и развитию рынка земли и прав землепользования;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программы и рекомендации по наращиванию производства продовольствия и оказывает содействие рациональному использованию производственного потенциала и возможностей каждого региона республики в самообеспечении и реализации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внешнеэкономическую деятельность в системе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потребность в ресурсах финансового обеспечения производства и вносит предложения по источникам их формирования;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потребность в специалистах агропромышленного комплекса, рыбного, лесного, охотничьего, водного и земельного хозяйства и координирует переподготовку и повышение квалификации кадров всех звеньев с учетом использования новейших достижений научно-технического прогресса;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созданию механизма регулирования аграрного рынка, рыночной инфраструктуры и необходимых экономических условий для всех товаропроизводителей агропромышленного комплекса, рыбного, лесного, охотничьего, земельного и водного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техническую политику по развитию механизации, электрификации, энергетики, транспорта и связи в сельскохозяйственном производстве, рыбном, лесном, охотничьем, водном и земельном хозяйстве;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перспективные планы-прогнозы развития по отраслям хлебопродуктов, пищевой промышленности и проведения единой технической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совместно с Национальным академическом центром аграрных исследований при Министерстве науки - Академии наук Республики Казахстан приоритетные направления, тематику научных исследований и разработок в агропромышленном комплексе; рассматривает вопросы развития научно-технического прогресса, основные предложения по приоритетным направлениям научно-исследовательских и опытно-конструкторских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научные исследования в области ветеринарии;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функции государственного управления подведомственными предприятиями и учреждениями и оказывает им на местах необходимую организационную, экономическую, юридическую и консультационную помощь, вырабатывает систему мер по повышению финансовой устойчивости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экономики и торговли Республики Казахстан, акционерным обществом закрытого типа "Продовольственная контрактная корпорация" разрабатывает балансы государственных ресурсов зерна, его мобилизационных и страховых фондов;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механизмов взаимодействия государственного и негосударственного секторов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тенденций, прогнозирование и определение перспектив развития, размещения и специализации отраслей сельскохозяйственного производства с учетом всех форм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целевое финансирование за счет средств, выделяемых из бюджета на государственную поддержу развития многоукладности хозяйствования различных форм собственности в сельскохозяйственном производстве, рыбном, лесном, охотничьем, водном и земельном хозяйстве;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и реализацию инвестиционных программ, в том числе финансируемых за счет иностранных кредитов;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инвестиционную политику, научное и методическое руководство проектированием производственных, мелиоративных и социальных объектов, проведение государственной экспертизы, а также утверждение проектов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предложений по государственной поддержке и оказанию помощи развитию предпринимательства, а также содействие становлению и развитию рыночных инфраструктур;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функционирование Государственного фонда финансовой поддержки сельского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стоимости конкретных земельных участков при их продаже в частную собственность или предоставлении в землепользование государством и при их залоге;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выдачу актов на право собственности на земельный участок и право постоянного землепользования;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государственного земельного кадастра и мониторинг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защиту имеющейся охраняемой государством информации в системе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разработке балансов продовольствия, сырьевых, материально-технических и финансовых ресурсов с учетом конъюнктуры внешнего и внутреннего рынков;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формировании бюджета, обосновании потребностей в финансовых средствах для решения стратегических задач в агропромышленном комплексе, рыбном, лесном, охотничьем, земельном и водном хозяйстве;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разработке и совершенствовании нормативных правовых актов, необходимых стандартов, научно-технических рекомендаций по производственным и финансовым вопросам и обеспечивает ими производственные структуры агропромышленного комплекса, рыбного, лесного, охотничьего, земельного и водного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разработке отраслевых особенностей ведения бухгалтерского учета и отчетности, составлении и представлении бухгалтерской отчетности в сроки, установленные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разработке и осуществлении мероприятий по укреплению кормовой базы, совершенствованию структуры посевных площадей полевого кормопроизводства;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разработке предложений по установлению платы за землю и мерам экономического стимулирования рационального использования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подготовке сводных планов использования вод, составлении краткосрочных и перспективных водохозяйственных балансов для речных бассейнов, экономических и промышленных районов и областей;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заинтересованными министерствами, государственными комитетами и иными центральными исполнительными органами в разработке тарифов на все виды водопользования, за услуги по подаче воды, условий их применения;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маркетинговых исследованиях рыночной информации о конъюнктуре внешних и внутренних рынков сельскохозяйственного сырья и продуктов переработки, в обеспечении развития конкуренции и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разработке и внедрении программ охраны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работе совещаний представителей рыбохозяйственных организаций прикаспийских государств по вопросам сохранения и использования биоресурсов Каспийского моря, организации научных исследований на рыбохозяйственных водоемах, включая Каспийское и Аральское моря;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поручению Правительства в переговорах и подготовке проектов международных договоров и соглашений с государствами, имеющими с Республикой Казахстан общую государственную границу, в части производства геодезических, топографических и картографических работ на пограничных территориях, по совместному использованию и охране трансграничных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выполнению функций и использованию средств Государственного фонда финансовой поддержки сельского хозяйства, лизингового фонда на рассмотрение советов фондов;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совершенствованию таможенной политики в защиту отечественного рынка сельскохозяйственной продукции и продовольствия.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Министерство при осуществлении возложенных на него задач и обязанностей организует и руководит работой подведомственных органов и должностных лиц, наделенных полномочиями по предприятиям и в хозяйствах всех отраслей агропромышленного комплекса, рыбного, лесного и охотничьего хозяйства республики, независимо от форм собственности, хозяйствования и ведомственной подчиненности: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качеством производимой, закупаемой, перерабатываемой и реализуемой продукции, соблюдением действующих стандартов, технологических условий на продукцию и методов ее испытания;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семеноводстве, сортоиспытании и сортообновлении, выведении и апробации новых пород сельскохозяйственных животных и птиц, акклиматизации новых видов рыб;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рациональным использованием, воспроизводством и охраной рыбных, лесных, охотничьих, земельных и водных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охраной труда, безопасностью дорожного движения тракторов, комбайнов и сельскохозяйственных машин, противопожарной защитой, техническим состоянием машинно-тракторного парка;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соблюдением нормативных актов по карантинной службе, племенному делу, ветеринарии, защите растений, лесов;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производством ветеринарных препаратов;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технический надзор за мелиоративным состоянием и использованием орошаемых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инженерный надзор за сельскохозяйственным водоснабжением и обводнением пастбищ;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геодезический надзор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давать обязательные для исполнения указания и издавать нормативные правовые акты;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в Правительство предложения по вопросам создания, реорганизации и ликвидации государственных предприятий и иных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выступать учредителем государственных предприятий, утверждать их уставы, осуществлять в отношении них функции субъекта права государственной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назначать руководителей государственных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в установленном порядке необходимые отчетные данные от органов статистики и соответствующих министерств и ведомств для осуществления возложенных на Министерство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лицензирование в случаях и порядке, установленных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осуществлять владение, пользование и распоряжение имуществом, находящимся в государственной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III. Организация деятельности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Министерство и его территориальные органы образуют единую систему Министерства сельского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Министерстве образованы Комитеты ветеринарии, лесного и охотничьего хозяйства, по водным ресурсам, по управлению земельными ресурсами, которые являются юридическими лицами. Комитеты имеют свои территориальные органы. Положения о комитетах утверждаются Правительством.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Центральный аппарат Министерства состоит из департаментов и управлений, обеспечивающих деятельность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Министерство возглавляет Министр, назначаемый на должность и освобождаемый от должности Президентом Республики Казахстан по представлению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имеет заместителя (вице-Министра), назначаемого на должность и освобождаемого от должности Правительством Республики Казахстан по представлению 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Председатели комитетов, являющихся юридическими лицами, назначаются на должность и освобождаются от должности Правительством по представлению 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Министр организует и руководит работой Министерства и несет персональную ответственность за выполнение возложенных на Министерство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этих целях Министр определяет круг обязанностей и полномочий своего заместителя, других работников Министерства: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назначает на должность и освобождает от должности работников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Министерство во всех органах и организациях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штатное расписание центрального аппарата Министерства и положения о структурах, обеспечивающих деятельность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издает приказы, инструкции и дает указания, обязательных для исполнения всеми предприятиями, объединениями, организациями и учреждениями, входящими в систему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в необходимых случаях издает с другими министерствами и ведомствами республики совместные приказы и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Министерстве образуется коллегия в составе Министра (председатель коллегии), заместителя Министра (вице-Министра), а также других руководящих работников Министерства. Численный состав коллегии утверждается Правительством. Персональный состав коллегии утверждается Министром.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Коллегия Министерства на своих регулярно проводимых заседаниях рассматривает вопросы, относящиеся к компетенции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коллегии Министерства оформляются приказами 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По вопросам своей компетенции Министерство принимает решения, обязательные для подведомственных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Заместитель Министра замещает Министра во время его отсутствия, координирует деятельность комитетов при Министерстве, осуществляет иные обязанности, возложенные на него Министром.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Министерство осуществляет государственные функции управления агропромышленным комплексом, земельными и водными ресурсами, рыбным, лесным, включая особо охраняемые природные территории, и охотничьим хозяйством через свои территориальные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Руководители областных управлений сельского хозяйства, областных комитетов, объединений, предприятии и организаций республиканского подчинения, Комитетов по водным ресурсам, управлению земельными ресурсами, лесного и охотничьего хозяйства назначаются и освобождаются от занимаемой должности Министром по согласованию с акимами областей, районные руководители - начальниками областных управлений сельского хозяйства по согласованию с акимами районов.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Утвержден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23 мая 1997 г. N 877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организаций, находящихся в ведении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Министерства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Областные управления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Районные управления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Главная государственная инспекция по карантину растений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областными госинспекциями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Республиканская станция защиты растений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Республиканская хлебная инспекция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Республиканская семенная хлопковая станция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Республиканская государственная комиссия по сортоиспытанию 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сельскохозяйственных культур с областными инспектурами,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сортоиспытательными станциями и участками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Республиканская государственная семенная инспекция с областными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районными госсеминспекциями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Казенное предприятие "Республиканский центр стандартизации,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метрологии и экологии"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Казенное предприятие "Казахская государственная зональная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машиноиспытательная станция" (КазМИС)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Казенное предприятие "Кзыл-Ординская государственная зональная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машиноиспытательная станция"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Казенное предприятие "Павлодарская государственная зональная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машиноиспытательная станция"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Казенное предприятие "Целинная государственная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машиноиспытательная станция"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Жетысуская гидрогеолого-мелиоративная экспедиция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Кзыл-Ординская гидрогеолого-мелиоративная экспедиция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Южно-Казахстанская гидрогеолого-мелиоративная экспедиция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Казенное Алматинское предприятие инженерно-геодезических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изысканий "Инжгеодезия"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Казенное картографическое предприятие "Картография"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Казенное предприятие "Научно-производственное предприятие 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картографических и геоинформационных систем" (НПП Картинформ)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Казенное предприятие "Центральный картографо-геодезический фонд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(ЦКГФ)"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Казенное Акмолинское топографо-геодезическое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"Акмолатопогеодезия"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Казенное Актюбинское картографо-геодезическое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"Актюбгеодезия"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Казенное Жамбылское картографо-геодезическое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"Жамбылгеодезия"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Казенное Карагандинское топографо-маркшейдерское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"Карагандамаркшейдерия"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Казенное Южно-Казахстанское топографо-геодезическое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"Шымкентгеодезия"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Казенное Талгарское картографо-геодезическое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"Талгаргеодезия"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Майбалыкский рыбопитомник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Казахская производственно-акклиматизационная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Капшагайское нерестово-вырастное хозяйство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Бухтарминское нерестово-вырастное хозяйство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Жезказганский рыбопитомник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Камышлы-Башский рыбопитомник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Зерендинский рыбопитомник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Верхне-Тобольский рыбопитомник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Качирский рыбопитомник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Шидертинское нерестово-вырастное хозяйство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Петропавловский рыбопитомник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Шардаринский рыбопитомник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Казахская государственная инспекция мореплавания и портового надзора флота рыбной промышленности (Каэгосрыбфлотинспекция на границе и транспорте с ветеринарными пограничными и транспортными контрольными пунктами на местах)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Головной государственный проектный институт "Казпромсельхозпроект"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научно-производственный центр земельных 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ресурсов и землеустройства (ГосНПЦзем) с дочерними предприятиями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Государственный институт сельскохозяйственных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аэрофотогеодезических изысканий (ГИСХАГИ)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Казахский казенный институт мониторинга земель и экосистем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(КазИМЗ)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Производственно-внедренческая фирма "Агропромсистема"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Казахское лесоустроительное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Республиканской лесной инженерный селекционно-семеноводческий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 (ЛИССЦ)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Алматинский зональный лесной инженерный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селекционно-семеноводческий центр (ЛИССЦ)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Казахская база авиационной охраны лесов и обслуживания лесного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Учебно-производственное селекционное предприятие "Лавар"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"Охотзоопром"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Казахский институт проектирования лесного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(Казгипролесхоз)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Казахский институт повышения квалификации руководящих 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работников и специалистов лесного хозяйства (КазИПКЛХ)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Казахская республиканская лесосеменная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Главное управление государственного ветеринарного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границе и транспорте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Республиканская экспедиция по борьбе с болезнями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сельскохозяйственных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Республиканская ветеринарная лаборатория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Талдыкорганская зональная специализированная ветеринарная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лаборатория по особоопасным болезням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Трест "Союзцелинвод"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Предприятие "Спецводопроводсельстрой"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Предприятие по эксплуатации канала Иртыш-Караганда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Шардаринская ГЭС с водохранилищем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Трест "Кзылордасельхозводопровод"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Управление по эксплуатации Тасоткельского водохранилища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Научно-производственный центр "Суавтоматика"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Управление по эксплуатации Большого Алматинского канала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им. Кунаева и Бартогайского водохранилища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Объединенная дирекция строящихся предприятий "Арал"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Научно-технический информационный центр "Казводресурсы"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Республиканское производственное объединение мелиорации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водного хозяйства "Казагромелиоводхоз"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Республиканский центр маркетинговых исследований и рыночной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Республиканский издательско-методический центр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Республиканское сельскохозяйственное объединение "Ауыл жастары"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Редакция газеты "Ауыл"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Редакция газеты "Сельская новь"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Производственно-эксплуатационное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Картпредприятие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Гараж легковых автомобилей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23 мая 1997 г. N 877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утративших силу некоторых 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Постановление Кабинета Министров Республики Казахстан от 10 января 1992 г. N 19 </w:t>
      </w:r>
      <w:r>
        <w:rPr>
          <w:rFonts w:ascii="Times New Roman"/>
          <w:b w:val="false"/>
          <w:i w:val="false"/>
          <w:color w:val="000000"/>
          <w:sz w:val="28"/>
        </w:rPr>
        <w:t xml:space="preserve">P920019_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Главного управления геодезии и картографии при Кабинете Министров Республики Казахстан" (САПП Республики Казахстан, 1992 г., N 1, ст. 15 ).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Кабинета Министров Республики Казахстан от 31 марта 1992 г. N 301 </w:t>
      </w:r>
      <w:r>
        <w:rPr>
          <w:rFonts w:ascii="Times New Roman"/>
          <w:b w:val="false"/>
          <w:i w:val="false"/>
          <w:color w:val="000000"/>
          <w:sz w:val="28"/>
        </w:rPr>
        <w:t xml:space="preserve">P920301_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Главном управлении геодезии и картографии Республики Казахстан" (САПП Республики Казахстан, 1992 г., N 13 , ст. 222).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Пункт 2 постановления Кабинета Министров Республики Казахстан от 28 февраля 1994 г. N 230 </w:t>
      </w:r>
      <w:r>
        <w:rPr>
          <w:rFonts w:ascii="Times New Roman"/>
          <w:b w:val="false"/>
          <w:i w:val="false"/>
          <w:color w:val="000000"/>
          <w:sz w:val="28"/>
        </w:rPr>
        <w:t xml:space="preserve">P940230_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преобразовании Казахского государственного проектного института по землеустройству в Государственный научно-производственный центр земельных ресурсов и землеустройства" (САПП Республики Казахстан, 1994 г., N 12, ст. 112).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Кабинета Министров Республики Казахстан от 10 мая 1995 г. N 631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P950631_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Министерстве сельского хозяйства Республики Казахстан" (САПП Республики Казахстан, 1995 г., N 17, ст. 130), кроме пункта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Пункт 7 изменений и дополнений, которые вносятся в решения Правительства Республики Казахстан, утвержденных постановлением Кабинета Министров Республики Казахстан от 6 февраля 1995 г. N 115 "О внесении изменений и дополнений в решения Правительства Республики Казахстан (САПП Республики Казахстан, 1995 г., N 5, ст. 62).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Постановление Правительства Республики Казахстан от 26 апреля 1996 г. N 513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P960513_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Комитета лесного хозяйства Республики Казахстан" (САПП Республики Казахстан, 1996 г., N 17, ст. 145).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Пункт 1 изменений, которые вносятся в некоторые решения Правительства Республики Казахстан, утвержденных постановлением Правительства Республики Казахстан 20 августа 1996 г. N 1031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P961031_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признании утратившими силу некоторых решений Правительства Республики Казахстан" (САПП Республики Казахстан, 1996 г., N 35, ст. 327).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Постановление Кабинета Министров Республики Казахстан от 3 октября 1996 г. N 1225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P961225_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Комитете по водным ресурсам Республики Казахстан" (САПП Республики Казахстан, 1996 г., N 41, ст. 386), кроме пункта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