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8d6e" w14:textId="9038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образования и культуры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1997 г. N 878. Утратило силу - постановлением Правительства РК от 12 ноября 1997 г. N 1556 ~P971556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(САПП Республики Казахстан, 1997 г., N 10, ст. 69)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образования и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культуры совместно с Министерством юстиции Республики Казахстан привести в соответствие с настоящим постановлением ранее принятые акты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23 мая 1997 г. N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Министерстве образования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(Минобразования и культуры)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образования и культуры Республики Казахстан (далее - Министерство) является центральным исполнительным органом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руководство в сферах образования, культуры, туризма, спорта, молодежной политики, координацию государственной политики в области межнациональных отношений, языков и религий, осуществляет в этих целях в соответствии с законодательством межотраслевую координацию.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 своей деятельности руководствуется Конституцией Республики Казахстан, международными договорами ратифицированными Республикой Казахстан, законами, нормативными правовыми актами Президента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руководит территориальными органами и подведомственными организациями, которые составляют единую систему органов образования, культуры, языковой политики, туризма и спорта Республики Казахстан и содержатся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расходов на содержание аппарата Министерства осуществляется за счет ассигнований, предусмотренных в республиканском бюджете на содержание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штатная численность Министерства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и его территориальные органы являются юридическими лицами (учреждениями) и имеют счета в банках,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Основные задачи, функции и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задачами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государственной политики в сфере образования, культуры, туризма, спорта, языковой, молодежной политики и религии;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государственной финансовой, инвестиционной, инновационной политики и участие в программе приватизации в сфере образования, культуры, туризма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укреплению национального согласия, взаимопониманию и терпимости между религиозными объединениями различных вероисповеданий, расширению сферы применения государственного языка и развитию языков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бесплатного обязательного среднего образования граждан, высшего образования на конкурсной основе в государственном учебном заведении республики, принятие мер по подготовке квалифицированных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системы оценки деятельности образовательных учреждений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материально-технической и научно-производственной базы подведомственных учреждений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и переподготовка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развитие международного сотрудничества в пределах компетенции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концепции и государственные программы развития отраслей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государственных социально-экономических и научно-технических программ, краткосрочных и среднесрочных 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вносит предложения по привлечению и использованию иностранных грантов, кредитов и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научно-методическую помощь иным государственным органам по вопросам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и внедрение эффективных организационных форм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практику применения законодательства в сфере своей деятельности, разрабатывает предложения по его совершенствованию, участвует в подготовке проектов законодательных и иных нормативных правовых актов, вносит их на рассмотрение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государственной политики в области институциональных реформ, разработке и реализации государственных международных и иных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международных договоров и соглашений в сфере образования, культуры, туризма, спорта, языковой, молодежной политики и межнациональных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по поручению Правительства международные договоры Республики Казахстан в сфере образования, культуры, туризма, спорта, языковой, молодежной политики и межнациональных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 сотрудничество с международными организациями в сфере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и размещает на конкурсной основе государственные социально-творческие заказы на создание произведений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государственные функции по отбору, комплектованию и хранению фондов произведений искусства как части духовного национального богатства народа и его 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центральных исполнительных органов, организаций по реализации государственной политики в области языков и религий, а также взаимодействует с общественными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центральных и местных исполнительных органов по вопросам ономастической и терминологической работы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совместно с заинтересованными центральными исполнительными органами и утверждает общеобязательные стандарты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содержание дошкольного, внешкольного, общего среднего, профессионально-технического, среднего специального,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центральными исполнительными органами республики определяет классификаторы (перечни) специальностей (профессий), по которым ведется подготовка кадров в профессионально-технических школах, средних специальных и высших учебных заведениях, порядок их действия в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инновационную политику в области технологий обучения, направленную на повышение эффективности образования, развития творческой активности педагогических работников, учащихся и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установленном порядке аттестацию, повышение квалификации и переподготовку работников своей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научно-методическому обеспечению всех уровней образования, изданию учебной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в порядке установленном законодательством, нормативы и Типовые положения (инструкции, регламенты) для проведения аттестации и аккредитации учебных заведений и учреждений образования, осуществляющих подготовку, переподготовку и повышение квалификации кадров,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лицензирование, государственную аттестацию, аккредитацию высших и средних специальных учебных заведений республики, независимо от форм собственности, а также лицензирование туристической деятельности, археологических и реставрационных работ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по разработке республиканских нормативов, совершенствованию систем финансирования, организации и оплаты труда, налогообложения, хозяйственного механизма, порядка финансирования в сфере образования, культуры, туризма,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государственные нормативы материально-технической обеспеченности образовательного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совместно с Министерством финансов и Министерством экономики и торговли Республики Казахстан, заинтересованными министерствами, государственными комитетами, иными центральными исполнительными органами государственный заказ всех категорий обучающихся в средних специальных и высших учебных заведениях (кроме военных), финансируемых за счет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совместно с заинтересованными центральными исполнительными органами общий порядок приема граждан в государственные учреждения образования Республики Казахстан, аспирантуру и докторантуру;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для учебных заведений, независимо от форм собственности, документы государственного образца об общем среднем, профессионально-техническом, среднем специальном, высшем, послевузовском образовании, определяет их эквивалентность, на основании международных договоров решает вопросы признания на территории Республики Казахстан иностранных документов о соответствующих уровнях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организационное и методическое руководство физкультурно-спортивным процессом в учреждениях образования, совместно с заинтересованными центральными исполнительными органами и общественными организациями осуществляет работу по подготовке спортивного резерва и спортсменов международного класса во внешкольных учреждениях, учебно-тренировочных центрах, клубах, учебных заведениях для одаренных в спорте детей, школах высшего спортивного мастерства, обеспечивает проведение республиканских, международных соревнований и комплексных мероприятий, обеспечивает участие сборных национальных команд Республики Казахстан в международных соревнованиях, чемпионатах мира, Азии, Азиатских и Олимпийских играх;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единые календарные планы спортивных мероприятий, правила проведения спортивных соревнований и сборов, спортивную классификацию видов спорта, нормативы материального обеспечения участников спортивных и туристических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награждение почетными знаками и грамотами Министерства образования и культуры Республики Казахстан, а также представления к государственным наградам и званиям работников, внесших значительный вклад в развитие образования, культуры, туризма,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формировании республиканского и государственного бюджетов в сфере деятельности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реализации мероприятий по охране труда в системе образования, культуры, туризма,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при осуществлении возложенных на него задач и выполнении обязанностей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давать обязательные для исполнения указания и издавать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информацию от государственных органов, организаций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установленном законодательством, осуществлять лицензирование деятельности учреждений образования, осуществляющих подготовку, переподготовку и повышение квалификации кадров,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вносить предложения по созданию, реорганизации и ликвидации средних специальных, высших учебных заведений и других образовательных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в Правительство Республики Казахстан по созданию, реорганизации и ликвидации предприятий; осуществлять в отношении их функции субъекта права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назначать на должность и освобождать от должности руководителей высших учебных заведений республиканского подчинения, руководителей других подведомственных учреждений и организаций, а также давать согласие на назначение и освобождение руководителей учреждений образования областного подчинения;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инспектировать учреждения и организации образования, культуры, туризма и спорта, их местные структурные подразделения по вопросам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в подведомственных организациях проверки эффективности использования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установленном законом порядке журналы, газеты и другие печатные 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временные творческие коллективы для решения задач своей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деятельность по использованию имущественного комплекса, переданного на праве оперативного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Организация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возглавляет Министр, назначаемый на должность и освобождаемый от должности Президентом Республики Казахстан по представлению Премьер-Министра Республики Казахстан. Министр имеет заместителя Министра (вице-Министра), назначаемого на должность и освобождаемого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этих целях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вице-Министра, директоров департаментов, других руководителей структурных подразделений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руководителей структурных подразделений Министерства, руководителей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во всех органах и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смету расходов и штатное расписание центрального аппарата Министерства в пределах лимита расходов, утвержденной численности и фонда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структурных подразделениях, обеспечивающих деятельность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Вице-Министр замещает Министра во время его отсутствия, координирует деятельность департаментов и структур, входящих в состав Министерства, назначает на должность и освобождает от должности работников Министерства, осуществляет иные обязанности, возложенные на него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Центральный аппарат Министерства состоит из департаментов и самостоятельных структур, обеспечивающих деятельность Министерства. Департаменты культуры, туризма и спорта в составе Министерства являются юридическими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Положение о Департаменте без образования юридического лица в составе Министерства и его структура утверждаются Министром по представлению директора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Порядок организации деятельности, осуществления делопроизводства в Министерстве определяется регламентом работы Министерства, утверждаемым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Министерстве образуется коллегия в составе Министра, вице-Министра и директоров департаментов. В состав коллегии могут входить и иные лица. Решения коллегии оформляются протоколами и постановлениями.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коллегии утверждается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вопросам своей компетенции Министерство принимает решения, обязательные для центральных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Решения, принимаемые Министерством, оформляются приказами и распоряжениями.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Министерство реорганизуется и ликвидируется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23 мая 1997 г. N 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9 июня 1992 г. N 514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P920514_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культуры Республики Казахстан" (САПП Республики Казахстан, 1992 г., N 23, ст. 365).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Пункты 11, 26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Пункты 2, 6 постановления Кабинета Министров Республики Казахстан от 6 февраля 1995 г.,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научного центра проблем культуры".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3 постановления Правительства Республики Казахстан от 10 апреля 1996 г., N 1033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 силу некоторых актов Правительства Республики Казахстан" (САПП Республики Казахстан, 1996 г., N 35, ст. 329).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Кабинета Министров Республики Казахстан от 15 апреля 1995 г. N 484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P950484_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Совете по делам религии при Кабинете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27 апреля 1996 г. N 519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Казахстан" (САПП Республики Казахстан, 1996 г., N 18, ст. 150).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Кабинета Министров Республики Казахстан от 14 сентября 1995 г. N 1263 "О Государственном Комитете Республики Казахстан по национальной политике" (САПП Республики Казахстан, 1995 г., N 30, ст. 379).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Правительства Республики Казахстан от 20 июня 1996 г. N 759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образования Республики Казахстан" (САПП Республики Казахстан, 1996 г., N 28, ст. 250).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