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6e7c" w14:textId="e486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приобретении в собственность Республики Казахстан здания в Брюсселе для размещения Посольства Республики Казахстан в Королевстве Бельгии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1997 г. N 893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условий для нормального функционирования
дипломатических представительств Республики Казахстан за рубежом и
сокращения ежегодных расходов на аренду объектов недвижимости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иностранных дел Республики
Казахстан о приобретении в собственность Республики Казахстан здания
по адресу: 20 avenue Van Bever 1180 Bruxelles для размещения
Посольства Республики Казахстан в Королевстве Бельгии стоимостью 45
(сорок пять) млн. бельгийских франков.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Указанное приобретение осуществить за счет привлечения
кредитных ресурсов банка "Generale de Banque" в размере 35 (тридцать
пять) млн. бельгийских франков сроком на 10 лет и ассигнований,
предусмотренных в республиканском бюджете на 1997 год на содержание
посольств и представительств республики за рубежом.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ежегодно
предусматривать необходимые ассигнования в республиканском бюджете
на погашение вышеуказанного долгосрочного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