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624e" w14:textId="6e16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государственного пакета акций открытого акционерного общества "Мангистаумунайгаз"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1997 г. N 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заключением тендерной комиссии о признании
компании "Central Asia Petrolium LTD" (далее - Компания) победителем
тендера и продаже ему 60 процентов государственного пакета акций
открытого акционерного общества "Мангистаумунайгаз" по договору,
заключенному между Компанией и Департаментом по приватизации
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заинтересованным центральным исполнительным органам
совместно с акимом Мангистауской области принять меры по обеспечению
выполнения условий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