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5b45" w14:textId="5f35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19 апреля 1995 года № 514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1997 года № 906. Утратило силу постановлением Правительства Республики Казахстан от 24 июня 2011 года № 703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24.06.2011 </w:t>
      </w:r>
      <w:r>
        <w:rPr>
          <w:rFonts w:ascii="Times New Roman"/>
          <w:b w:val="false"/>
          <w:i w:val="false"/>
          <w:color w:val="ff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19 апреля 1995 г. N 514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P950514_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принудительного лечения лиц, страдающих алкоголизмом, наркоманией и токсикоманией, уклоняющихся от добровольного лечения, и их медико-социальной реабилитации"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исключить слова "Надзор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