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2ffb" w14:textId="06e2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акцизов на импортируемые подакцизные товары и нормах провоза физическими лицами через таможенную границу Республики Казахстан подакцизных товаров, которые не подлежат обложению акцизами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1997 года № 907. Утратило силу постановлением Правительства Республики Казахстан от 25 марта 2011 года № 272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межправительственного Соглашения государств-участников Содружества Независимых Государств о единой Товарной номенклатуре внешнеэкономической деятельности СНГ и приведения кодов и описания товаров в соответствие с ее новой редакцией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(Пункты 1-3 утратили силу - постановлением Правительства РК от 27 октября 1998 г. N 1087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P981087_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с 1 июня 1997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31 декабря 1996 г. N 1748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P961748_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ставках акцизов на импортируемые подакцизные товары и нормах провоза физическими лицами через таможенную границу Республики Казахстан подакцизных товаров, которые не подлежат обложению акцизами" (САПП Республики Казахстан, 1996 г., N 53, ст. 517);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последний абзац постановления Правительства Республики Казахстан от 10 января 1997 г. N 41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P970041_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некоторые решения Правительства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14 апреля 1997 г. N 553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P970553_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постановление Правительства Республики Казахстан от 31 декабря 1996 г. N 1748.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