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6294" w14:textId="a316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передаче в имущественный наем государственных пакетов акций объектов электроэнергетики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1997 г. N 921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30 мая 1996 г. N 663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P960663_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 приватизации
и реструктуризации в электроэнергетике" и в целях подготовки
объектов электроэнергетики к осенне-зимнему режиму работы 1997/98
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управления государственным имуществом и
активами Министерства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энергетики и природных ресурсов
Республики Казахстан в недельный срок в установленном
законодательством порядке принять меры по реорганизации акционерного
общества "Атырауэнерго" путем разделения на два самостоятельных
акционерных общества "Атырауская распределительная электросетевая
компания" и "Атырауская ТЭЦ";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отозвать государственные пакеты акций акционерных обществ,
ранее переданные для продажи Департаменту по приватизации
Министерства финансов Республики Казахстан,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энергетики и природных ресурсов
Республики Казахстан и акимами областей подготовить и провести в
установленном законодательством порядке тендеры по передаче в
имущественный наем государственных пакетов акций вышеуказанных
акционерных обществ, с последующей продажей до 60 процентов акций, в
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электрических станций - до 1 июля 1997 года;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шестой утратил силу - постановлением 
Правительства РК от 1 августа 1997 г. N 1206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P971206_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рабочую комиссию в составе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Рабочей комиссии в срок до 10 июня 1997 года разработать механизм
реструктуризации задолженностей региональных распределительных
электросетевых компаний и электрических станций.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
на Заместителя Премьер-Министра Республики Казахстан Д.Т. Дуйсенова.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   от 4 июня 1997 г. N 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акционерных обществ, государственные пакеты акций
              которых передаются в имущественный наем
--------------------------------------------------------------------
     Наименование акционерных обществ   !  Орган, ответственный за
                                        !  подготовку объектов к
                                        !         тендеру
--------------------------------------------------------------------
                       Электрические станции
АО "Актюбинская ТЭЦ"                     Аким области,
                                         территориальный комитет
                                         Департамента управления
                                         государственным имуществом
                                         и активами
АО "Талдыкорганские ТЭС"                      То же
АО "Теплоцентраль" (Кзыл-Ординская            То же
ТЭЦ-6)
АО "Шымкентские ТЭЦ-1, 2"                     То же
             Распределительные электросетевые компании
АО "Актюбинская РЭК"                          То же
АО "Жамбылская РЭК"                           То же
АО "Жезказганская РЭК" с районными АО         То же
АО "Западно-Казахстанская РЭК"                То же
АО "Кзыл-Ординская РЭК"                       То же
АО "Кустанайская РЭК"                         То же
АО "Мангистауская РЭК"                        То же
АО "Павлодарская РЭК"                         То же
АО "Северо-Казахстанская РЭК"                 То же
АО "Талдыкорганская РЭК"                      То же
АО "Торгайская РЭК"                           То же
АО "Южно-Казахстанская РЭК"                   То же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  от 4 июня 1997 г. N 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Состав рабочей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Храпунов В.В.          - Министр энергетики и природных
                              ресурсов Республики Казахстан,
                              председатель
     Калмурзаев С.С.        - Директор Департамента управления
                              государственным имуществом и
                              активами Министерства финансов
                              Республики Казахстан, заместитель
                              председателя
     Утепов Э.К.            - Директор Департамента по приватизации
                              Министерства финансов Республики
                              Казахстан
     Тиесов С.А.            - Директор Департамента
                              электроэнергетики Министерства
                              энергетики и природных ресурсов
                              Республики Казахстан
     Руденко Ю.С.           - Директор Департамента материальных
                              отраслей Министерства финансов
                              Республики Казахстан
     Бертисбаев Н.Б.        - заместитель Директора Департамента
                              электроэнергетики Министерства
                              энергетики и природных ресурсов
                              Республики Казахстан
     Раханов М.С.           - заместитель Директора Департамента по
                              приватизации Министерства финансов
                              Республики Казахстан
     Мадиев В.М.            - начальник управления Департамента
                              управления государственным имуществом
                              и активами Министерства финансов
                              Республики Казахстан
     Жанисов Е.Т.           - начальник управления Департамента по
                              приватизации Министерства финансов
                              Республики Казахстан
     Барамысова Г.А.        - начальник отдела Департамента
                              электроэнергетики Министерства
                              энергетики и природных ресурсов
      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