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3aa7" w14:textId="2473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 деятельности, связанной с привлечением в Республику Казахстан иностранной рабочей силы, а также вывозом рабочей силы из Республики Казахстан за границу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1997 г. N 924. Утратило силу - постановлением Правительства РК от 25 июня 1999 г. N 862 ~P990862.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года N 2201" (САПП Республики Казахстан, 1995 г., N 41, ст. 515)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и условиях выдачи лицензий на деятельность, связанную с привлечением в Республику Казахстан иностранной рабочей силы, а также вывозом рабочей силы из Республики Казахстан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приоритетное право казахстанских граждан на занятие вакантных должностей и рабочих мест, а также обеспечение работодателями равных условий и оплаты труда как иностранным работникам, так и гражданам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заключения международных договоров по вопросам трудовой деятельности граждан Республики Казахстан за границей, а также привлечения в Республику Казахстан иностранной рабочей силы представлять соответствующие предложения в Правительство Республики Казахстан совместно с Министерством иностранных дел Республики Казахстан или по согласованию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по итогам года представлять информацию в Правительство Республики Казахстан о привлечении иностранной рабочей силы и вывозе рабочей силы из Республики Казахстан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совместно с Министерством труда и социальной защиты населения Республики Казахстан в месячный срок разработать: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взимания сбора за выдачу лицензий на деятельность, связанную с привлечением в Республику Казахстан иностранной рабочей силы, а также вывозом рабочей силы из Республики Казахстан за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аккумулирования и использования залогового взноса, взимаемого за ввозимую иностранную рабочую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 определить порядок медицинского освидетельствования выезжающих, а также по заявке Министерства труда и социальной защиты населения Республики Казахстан осуществлять его для граждан Республики Казахстан, выезжающих на работу за границу по межправительственным соглашениям.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экономики и торговли совместно с Министерством труда и социальной защиты населения Республики Казахстан в месячный срок разработать и утвердить в установленном порядке ведомственную статистическую отчетность по ввозу иностранной рабочей силы в Республику Казахстан и вывозу рабочей силы из Республики Казахстан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Кабинета Министров Республики Казахстан от 11 января 1994 г. N 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P940059_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привлечения (приема на работу) иностранных специалистов и квалифицированных рабочих в Республику Казахстан" (САПП Республики Казахстан, 1994 г., N 4, ст.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4 июня 1997 г. N 924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порядке и условиях выдачи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деятельность, связанную с привлечением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Республику Казахстан иностранной рабочей силы,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 также вывозом рабочей силы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за границу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и условия выдачи лицензии физическим и юридическим лицам Республики Казахстан (далее - лицензиат) на деятельность, связанную с привлечением в Республику Казахстан иностранной рабочей силы, а также вывозом рабочей силы из Республики Казахстан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лицензии на указанные в пункте 1 виды деятельности осуществляется Министерством труда и социальной защиты населения Республики Казахстан (далее - лицензиар).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на право занятия деятельностью, связанной с привлечением в Республику Казахстан иностранной рабочей силы либо вывозом рабочей силы из Республики Казахстан за границу, является генеральной и выдается лицензиату, квалификационный уровень которого соответствует установленным требованиям для этих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Ограничения выезда граждан Республики Казахстан на работу за границу, а также въезда иностранных граждан в Республику Казахстан допускаются в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лицензии на деятельность, связанную с ввозом в Республику Казахстан иностранной рабочей силы, а также вывозом рабочей силы из Республики Казахстан за границу, получатель лицензии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установленной Правительством Республики Казахстан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платежного поручения об уплате лицензионного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Заявитель несет ответственность за достоверность и полноту сведений, содержащихся в документах, представляемых для получения лицензии на вид деятельности,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выдаче или отказе в выдаче лицензии принимается в месячный срок со дня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Лицензия на деятельность, связанную с привлечением в Республику Казахстан иностранной рабочей силы, а также вывозом рабочей силы из Республики Казахстан за границу, выдается сроком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Действие лицензии на деятельность, связанную с привлечением в Республику Казахстан иностранной рабочей силы, а также вывозом рабочей силы из Республики Казахстан за границу, строго ограничивается заявленным видом деятельности на заявленной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каждый вид деятельности, лицензируемой в соответствии с настоящим Положением, оформляется отдельная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Передача лицензии в пользование другому физическому или юридическому лицу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Лицензия оформляется в одном экземпляре.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Списки ввозимой и вывозимой рабочей силы лицензиаром представляются в компетентные органы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Лицензиар сообщает в компетентные органы Республики Казахстан об истечении срока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Лицензия не выдается в случаях, предусмотренных законодательством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об отказе в выдаче лицензии направляется заявителю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Заявитель вправе в месячный срок обжаловать решение об отказе в выдаче лицензии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Лицензиар вправе приостановить действие лицензии на срок до шести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действующего законодательства о лицензировании, выявленного лицензиаром или уполномоченным им территориальным органом в результате проверки деятельности лицензиата;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 в предоставлении лицензиару или уполномоченному им территориальному органу сведений, необходимых для контроля деятельности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Действие лицензии считается возобновленным после принятия лицензиаром соответствующего решения, о котором он в недельный срок письменно извещает лицензиата и компетентные органы по месту нахождения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время приостановления действия лицензии срок действия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продлевается на срок его приостановления.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Лицензиар о принятии решения о приостановлении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уведомляет в письменной форме лицензиата и компетентные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органы по месту нахождения лицензиата.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Лицензия может быть отозвана лицензиаром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действующим законодательством о лицензировании.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Действие лицензии прекращается в случаях и по основаниям,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установленным законодательством о лицензировании.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При прекращении действия лицензии сбор за ее выдачу возврату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При перерегистрации юридического лица, а также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адреса, банковских и других реквизитов лицензиат обязан сообщить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этом лицензиару и уполномоченным им территориальным органам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десятидневный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Лицензиат имеет право знакомиться со всеми материалами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вопросу приостановления, прекращения действия или отзыва лицензии,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присутствовать при рассмотрении лицензиаром этих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Лицензиат вправе обжаловать решение об отзыве,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приостановлении или прекращении действия лицензии в 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Лицензиат обязан обеспечить по требованию лицензиара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органов предоставление необходимой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 для выполнения контрольных функций, а также доступ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По окончании срока действия лицензии лицензиат обязан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доставить рабочую силу по месту проживания. Вывоз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обеспечивается за счет залоговых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При утере (утрате) лицензии дубликат не выдается.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Лицензия является документом строгой отчетности,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серию, номер и хранится у лицензиата.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Лицензиар изготавливает по установленному образцу бланки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осуществляет их учет, хранение.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Лицензиар вправе поручить службам занятости на местах: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проверки деятельности лицензиатов на местах;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вносить предложения лицензиару по результатам проверок об отзыве, приостановлении или прекращении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Лицензиар и его территориальные органы осуществляют контроль за соблюдением лицензиатом законодательства по вопросам, входящим в его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Вывоз рабочей силы из республики за границу, а также ввоз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иностранной рабочей силы без лицензии либо с нарушением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влечет ответственность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В случаях, когда международным договором или соглашением,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участником которых является Республика Казахстан, установлены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в отношении перемещения рабочей силы, применяются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договора или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Раздел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Квалификационные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 деятельности, связанной с привлечением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Республику Казахстан иностранной рабочей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 также вывозом рабочей силы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за границу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Квалификационные требования распространяются на юридических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лиц, обратившихся с заявлением на получение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деятельность, связанную с привлечением иностранной рабочей силы,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вывозом рабочей силы из Республики Казахстан за границу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определяются следующим образом.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I. Квалификационные требования к субъектам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занятия лицензионным видом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Квалификационные требования, предъявляемые для поручения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Документальное подтверждение получателем лицензии занятия им видом деятельности, связанной с ввозом иностранной рабочей силы или вывозом рабочей силы из Республики Казахстан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Копия контрактов с ввозимой и вывозимой рабочей силой, физическими и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контракте должны быть предусмотрены местонахождение объекта работ, обязательства работодателя по медицинскому страхованию, охране труда, страхованию от несчастных случаев на производстве и в быту во время пребывания за границей или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контракта не должен превышать срока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Учредители иностранных юридических лиц либо юридических лиц с иностранным участием представляют документы, подтверждающие наличие медицинской страховки.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Список ввозимых иностранных специалистов и рабочих, с указанием Ф.И.О., даты и года рождения, гражданства, специальности или образования, на какую должность приглашаются.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Список вывозимых лиц, с указанием Ф.И.О., даты и года рождения, гражданства, номера паспорта, места жительства,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Подтверждение главного управления по труду и социальной защите населения области об отсутствии требуемых высококвалифицированных специалистов и рабочих на местном рынке труда и целесообразности привлечения иностранной рабочей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Наличие документов, подтверждающих существование материально-технической базы, включая подробные сведения о конкретных рабочих местах, на которые предполагается трудоустроить ввозимую или вывозимую рабочую силу, о местах проживания вышеуказанных лиц, условиях их труда и быта, соответствии этих условий санитарным требованиям и требованиям по охране труда, об оборудовании, на котором будут работать вышепоименованные лица, и его техническом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II. Квалификационные требования к лицензируемым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Документ, подтверждающий наличие соответствующей специальности. Ввозимые специалисты и рабочие должны иметь высокую квалификацию.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справка в соответствии с требованиями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Возраст ввозимой рабочей силы должен быть не менее 25 лет и не старше пенсионного, установленного законодательством Республики Казахстан, вывозимый -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