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df16" w14:textId="e82d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проведения землеустройства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1997 г. N 931.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24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Z010152_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земле" Правительство Республики Казахстан постановляет: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преамбулу внесены изменения - постановлением Правительства РК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порядке проведения землеустройства в Республике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5 июня 1997 г. N 931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порядке проведения землеустройства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 Республике Казахстан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 Законом Республики Казахстан от 24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Z010152_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земле" и устанавливает общие принципы, задачи, содержание и порядок проведения эемлеустройства в Республике Казахстан.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Землеустройство является системой мероприятий по обеспечению соблюдения земельного законодательства, направленного на регулирование земельных отношений, организацию рационального использования и охрану земель. Оно включает комплекс социально-экономических, технических и правовых действий. Социально-экономическая направленность землеустроительных действий заключается в организации рационального использования земли как природного объекта хозяйствования; техническая - в проведении изыскательских, съемочных, обследовательских и проектных работ; правовая - в определении порядка, условий и форм пользования землей.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Землеустройство основывается на следующих принципах земельного законодательства Республики Казахстан: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целостности, неприкосновенности и неотчуждаемости территории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сохранения земли как природного объекта, основы жизни и деятельности народа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обеспечения рационального использования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обеспечения экологической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целевого использования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приоритета земель сельскохозяйственного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обеспечения информацией о состоянии земель и ее доступности;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государственной поддержки мероприятий по использованию и охране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предотвращения ущерба земле или устранения его последствий;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платности использования земли.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пункт 3 внесены изменения - постановлением Правительства  РК от 11 июня 2001 г. N 800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Основными задачами землеустройства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планирование и организация рационального использования и охраны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изучение земельных ресурсов в системе комплексной оценки природных условий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научно-исследовательских и опытно-конструкторских работ, разработка научно-производственных программ, методик, рекомендаций и указаний по землеустройству, земельному кадастру, мониторингу земель и земельно-оценочным работам;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земель с установлением и закреплением на местности границ административно-территориальных образований, земельных участков собственников, землепользователей и оформление соответствующих материалов 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предложений по установлению режима и условий использования земель, предоставленных (предоставляемых) в собственность или землепользование;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мероприятий по поддержанию и улучшению природных ландшафтов и охране земель, сохранению и повышению плодородия почв, освоению новых и улучшению существующих сельскохозяйственных угодий, защите земель от эрозии и дефляции, селей, подтопления, иссушения, заболачивания, вторичного засоления, опустынивания, загрязнения химическими, радиоактивными и промышленными отходами и других негативных 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информации о количестве, качестве земель (участков), проведение земельно-оценочных работ и определение потерь сельскохозяйственного производства при изъятии сельскохозяйственных угодий для использования их в целях, не связанных с ведением сельского хозяйства, зонирование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Землеустройство проводится на землях всех категорий независимо от принадлежности по форме собственности и форм хозяйствования на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в результате проведения работ по землеустройству целевое назначение, режим использования земель и их охраны, ограничения и обременения, границы земельных участков, данные о качестве и количестве земель и другие данные, рассмотренные и утвержденные в порядке, предусмотренном законодательством, являются для субъектов земельных правоотношений обязательными для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Землеустроительные документы, содержащие вышеуказанные данные, используются при организации управления земельными ресурсами, осуществлении сделок, связанных с землей, разрешении земельных споров, а также в иных случаях, предусмотренных законодательством.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II. Содержание землеустройства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Землеустройство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республиканских, областных, и региональных схем (проектов) землеустройства, зонирования земель и программ использования, улучшения и охраны земельных ресурсов на основе ландшафтно-экологического подхода;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проектов межхозяйственного землеустройства по образованию и упорядочению существующих эемлепользований, отвод и установление границ земельных участков на местности, изготовление документов на право собственности на земельный участок и на право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установление на местности границ (черты) населенных пунктов, составление проектов их земельно-хозяйственного 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на местности границ административно-территориальных образований, особо охраняемых природных территорий и других земельных участков с особыми условиями пользования и охраны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топографо-геодезических, картографических, почвенных, геоботанических и других обследовательских и изыскательских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инвентаризации земель, выявление неиспользуемых, нерационально используемых или используемых не по целевому назначению земель;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разработку проектов землеустройства, рекультивации нарушенных и освоения новых земель, а также других проектов, связанных с использованием и охраной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ведение земельного кадастра и мониторинга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составление кадастровых и тематических карт и атласов состояния и использования земельных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проведение земельно-оценочных работ.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пункт 6 внесены изменения - постановлением Правительства  РК от 11 июня 2001 г. N 800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III. Землеустроительный процесс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Участниками землеустроительного процесса являются заказчик по проведению землеустройства, разработчик землеустроительной документации, третьи лица, права и законные интересы которых могут быть затронуты при проведении землеустройства, а также государственные органы, согласовывающие и утверждающие землеустроительную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Землеустроительные работы выполняются государственными предприятиями, а также другими юридическими лицами и гражданами, получившими в установленном порядке лицензии на производство землеустроительных работ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Землеустроительные работы, отнесенные к государственной монополии, выполняются государственными предприятиями, по отношению к которым центральный уполномоченный орган по управлению земельными ресурсами осуществляет функции субъекта права государственной собственности.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7 - в редакции постановления Правительства РК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Права участников землеустроительного процесса: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заказчик по проведению землеустройства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лично или через представителя во всех стадиях землеустроительного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знакомиться с материалами землеустроительного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на рассмотрение свои предложения;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разрешении разногласий, возникших в процессе землеустройства;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разработчик (физическое или юридическое лицо, занимающееся проектными и изыскательскими работами, а также осуществляющее исполнение землеустроительных проектов)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необходимую информацию по землеустройству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строить отношения с заказчиками на договорных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без особого на то разрешения контроль за ходом реализации проектов землеустройства, информировать о его результатах местные исполнительные органы и вносить предложения по улучшению практики использования и охраны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о совершенствовании или переработке устаревших схем и проектов землеустройства;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третьи лица, права и законные интересы которых могут быть затронуты при проведении землеустройства,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при обсуждении вопросов землеустройства и получать информацию о ходе и результатах землеустройства, затрагивающих их интересы;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обжаловать неправомерные действия, затрагивающие их интересы в процессе землеустройства, в соответствии с законодательством.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8 внесены изменения - постановлением Правительства РК от 30 сентября 2000 г. N 1481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P001481_ </w:t>
      </w:r>
      <w:r>
        <w:rPr>
          <w:rFonts w:ascii="Times New Roman"/>
          <w:b w:val="false"/>
          <w:i w:val="false"/>
          <w:color w:val="000000"/>
          <w:sz w:val="28"/>
        </w:rPr>
        <w:t xml:space="preserve"> ;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Обязанности участников землеустроительного процесса: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все участники землеустроительного процесса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земельное законодательство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требования компетентных государственных органов по вопросам использования и охраны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соблюдение в землеустроительном процессе прав собственников земельных участков и землепользователей;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исполнительные органы, согласовывающие и утверждающие проектную документацию, обязаны ее рассмотреть в течение месяца;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заказчик по проведению землеустройства обязан: определить цель, задачи, содержание, особые условия и сроки проведения землеустройства;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предоставить необходимые документы и материалы;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организовать финансирование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течение одного месяца принять выполненные работы или выдать мотивированный отказ;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разработчик землеустроительной документации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выполнять все работы в соответствии с действующими инструкциями и методическими указаниями, а также договором;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привести земельные участки, на которых проводились обследовательские, изыскательские и иные работы с нарушением почвенного плодородного слоя, в первоначальное их состояние;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нести ответственность за достоверность, качество и экологическую безопасность мероприятий, предусмотренных землеустроительной документацией.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пункт 9 внесены изменения - постановлением Правительства РК от 11 июня 2001 г. N 800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Землеустроительный процесс включает следующие стадии: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возбуждение производства землеустроительного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подготовительные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разработку прогнозов, схем, программ и проектов землеустройства;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рассмотрение, согласование и утверждение землеустроительной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исполнение проекта землеустройства.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 Возбуждение производства землеустроительного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Землеустройство проводится по решению уполномоченных органов или по ходатайству заинтересованных собственников земельных участков или землепользователей, а также по инициативе уполномоченных органов по управлению земельными ресурсами.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11 внесены изменения - постановлением Правительства РК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Землеустройство по решению исполнительных органов инициируется в установленном порядке уполномоченным органом по управлению земельными ресурсами за счет и в пределах предусматриваемых на эти цели бюджетных средств.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12 - в редакции постановления Правительства РК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Землеустройство, проводимое по инициативе заинтересованных собственников земельных участков или землепользователей, осуществляется на основании их заявок, подаваемых в соответствующий уполномоченный орган по управлению земельными ресурсами.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заявке указываются виды и объем работ, порядок их финансирования, необходимость проведения.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пункт 13 внесены изменения - постановлением Правительства РК от 11 июня 2001 г. N 800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2. Подготовительные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Подготовительные работы заключаются в сборе, систематизации, анализе и оценке необходимых исходных данных и сведений.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3. Разработка прогнозов, программ, схем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проектов землеустройства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Обязательными видами землеустроительной документации в соответствии с содержанием землеустройства, указанным в пункте 6 настоящего Положения, являются прогнозы, схемы, программы, проекты межхозяйственного, внутрихозяйственного и участкового землеустройства, проекты земельно-хозяйственного устройства территории населенных пунктов, проекты, связанные с использованием и охраной земель, планы, карты, очерки, отчеты, а также документы, удостоверяющие право на земельные участки.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Порядок разработки прогнозов, программ, схем и проектов землеустройства осуществляется в соответствии с ведомственными нормативными правовыми актами, разрабатываемыми и утверждаемыми центральным уполномоченным органом по управлению земельными ресурсами.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16 внесены изменения - постановлением Правительства РК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4. Рассмотрение, согласование и утверждение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землеустроительной документации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Рассмотрение, согласование и утверждение землеустроительной документации производится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17-1. Согласованная в установленном порядке землеустроительная документация утверждается: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по управлению земельными ресурсами и его территориальными подразделениями в соответствии с их компетенцией, установленной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собственниками земельных участков и землепользователями, арендаторами земельных участков и другими заказчиками - проекты внутрихозяйственного землеустройства и проекты, связанные с рациональным использованием земель, сохранением и повышением плодородия почв, разрабатываемые и осуществляемые за их счет, по согласованию с территориальными уполномоченными органами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Землеустроительная документация, связанная с формированием границ земельных участков, установлением их на местности, изготовлением плана земельного участка, а также материалы топографо-геодезических и картографических работ, почвенных, агрохимических, геоботанических и других обследовательских и изыскательских работ по землеустройству, по составлению специальных тематических карт состояния и использования земельных ресурсов утверждается соответствующим территориальным уполномоченным органом по управлению земельными ресурсами.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пунктом 17-1 - постановлением Правительства РК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17-2. Изменения в землеустроительную документацию вносятся только с разрешения органа, утвердившего данную документацию.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пунктом 17-2 - постановлением Правительства РК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5. Исполнение проекта землеустройства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Исполнение проекта землеустройства включает: перенесение проекта на местность; освоение всех элементов проекта; оформление и выдача землеустроительных материалов 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Землеустроительные проекты, утвержденные в установленном законодательством и настоящим Положением порядке, переносятся на местность с обозначением границ земельных участков знаками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Перенесение проекта на местность производится при обязательном участии заинтересованных собственников земельных участков и землепользователей.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 завершении землеустроительных работ заказчику выдаются соответствующие землеустроительные материалы и документы, указанные в пункте 15 настоящего Положения.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21 внесены изменения - постановлением Правительства РК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Осуществление мероприятий, предусмотренных проектом землеустройства, возлагается на заказчика по проведению землеустройства.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IV. Организация и проведение землеустройства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Организация проведения землеустройства в Республике Казахстан осуществляется центральным уполномоченным органом по управлению земельными ресурсами и его территориальными органами.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23 - в редакции постановления Правительства РК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23-1. Технология выполнения землеустроительных работ должна соответствовать нормативно-правовым актам, утверждаемым центральным уполномоченным органом по управлению земельными ресурсами, которые обязательны для всех исполнителей землеустроительных работ.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пунктом 23-1 - постановлением Правительства РК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23-2. Государственный контроль при производстве землеустроительных работ и их экспертиза проводится центральным уполномоченным органом по управлению земельными ресурсами и его территориальными органами.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пунктом 23-2 - постановлением Правительства РК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V. Финансирование землеустройства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24. Землеустройство, проводимое по решению исполнительных органов, осуществляется за счет бюджетных средств.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24 внесены изменения - постановлением Правительства РК от 11 июня 2001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На проведение землеустройства могут использоваться средства, предназначенные для возмещения потерь сельскохозяйственного производства при изъятии сельскохозяйственных угодий для целей, не связанных с ведением сельского хозяйства, в порядке,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Выполнение землеустроительных работ по заявкам частных собственников земельных участков и землепользователей производится за счет их средств.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