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3d7a" w14:textId="2fd3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1997 г. N 934. Утратило силу - постановлением Правительства РК от 19 июня 1998 г. N 574 ~P980574.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соответствии с Указом Президента Республики Казахстан от 4 марта 1997 г. N 3377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очередных мерах по реформированию системы государственных органов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6 июня 1997 г. N 934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Министерстве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(Минобороны)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обороны Республики Казахстан (далее - Министерство) является центральным исполнительным органом Республики Казахстан, осуществляющим руководство Вооруженными Силами Республики Казахстан, а также в пределах, предусмотренных законодательством, - межотраслевую координацию в сфере военно-технической и военно-экономической политики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Министерство руководствуется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расходов на содержание аппарата Министерства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за счет ассигнований, предусмотренных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республиканском бюджете на содержание центральных исполнительных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Структура и штатная численность Министерства определяется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Министерство является юридическим лицом, имеет счет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банке, печать с изображением Государственного герба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 своим наименованием на казахском и русском языках,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бланки, штампы.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II. Задачи Министерства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Основными задачами Министерства являются: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поддержание и обеспечение постоянной боевой и мобилизационной готовности Вооруженных Сил Республики Казахстан к защите суверенитета и территориальной целостности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необходимых условий для предотвращения военного нападения и вооруженного отпора возможной агрессии против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военно-политической обстановки, определение характера и степени потенциальной угрозы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военной политики и военной доктрины, проведение единой военно-технической и военно-экономической политики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военно-политического и военного сотрудничества с другими государствами и согласование усилий по совместной обороне, а также непосредственное участие в проведении мероприятий для предотвращения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и защита государственной границы Республики Казахстан, ее территориальной целостности и экономических интересов на государственной границе;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воинского, правового, патриотического и нравственного воспитания личного состава Вооруженных Сил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норм Конституции Республики Казахстан, законодательных актов о Вооруженных Силах Республики Казахстан по укреплению законности и правопорядка в Вооруженных Силах;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организации мобилизационной подготовки экономики, государственных органов и организаций к функционированию в военное время, а также подготовке населения и территорий, коммуникаций республики к обороне;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координационной деятельности центральных и местных исполнительных органов в военное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социальных и правовых гарантий военнослужащих и гражданского персонала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мероприятий по охране окружающей среды в связи с проведением военной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предложений по проекту республиканского бюджета по расходам на оборону и охрану государственной границы.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III. Функции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обороны Республики Казахстан в соответствии с возложенными на него задачами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разрабатывает и представляет на рассмотрение Президента Республики Казахстан проекты государственных программ строительства и развития Вооруженных Сил Республики Казахстан, разработок видов вооружения и военной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вносит в установленном порядке предложения и проекты законодательных актов по вопросам прохождения военной и альтернативной службы, статуса военнослужащих;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определяет структуру, штатную численность видов и родов войск Вооруженных Сил Республики Казахстан, обеспечивает в пределах своих полномочий подготовку и расстановку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 по решению Президента Республики Казахстан мобилизацию в Вооруженные Силы людских, транспортных и материально-технических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установленном порядке размещает государственный заказ на создание, производство и ремонт военной техники, имущества, осуществляет контроль за их разработкой, испытанием, производством и качеством изготовления;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руководит развитием военной науки, организует и проводит военно-научные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установленном порядке принимает на вооружение (снабжение и эксплуатацию) новые и модернизированные образцы вооружения, боеприпасов и военной техники, а также снимает с вооружения (снабжения, эксплуатации) устаревшие образцы;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контролирует процесс подготовки военных кадров из числа граждан Республики Казахстан в военных учебных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установленном законодательством порядке по согласованию с соответствующими государственными органами других государств обеспечивает направление граждан Республики Казахстан их военные учебные заведения;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 во взаимодействии с другими государственными органами и организациями Республики Казахстан работу по военно-патриотическому воспитанию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планирует и организует учебную, воспитательную, правовую работу и иную подготовку всех категорий военнослужащих и гражданского персонала Вооруженных Сил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контролирует работу государственных органов Республики Казахстан по переводу работы экономики республики на режим работы военного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установленном порядке принимает участие в проведении переговоров и заключении международных договоров по вопросам военной политики, осуществляет контроль за ходом их исполнения;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организует сбор, обобщение и анализ информации военно-политического характера, необходимой для определения уровня оборонной достаточности республики и военно-политических союзов, участником которых является Республика Казахстан, в соответствии с характером и степенью существующей и прогнозируемой военной 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обеспечивает организационно-методическое руководство планированием мероприятий, оперативной и боевой подготовкой объединений, соединений и частей Вооруженных Сил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организует и контролирует капитальное строительство в интересах обороны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участвует в создании и обеспечении функционирования на территории Республики систем выявления радиационного, химического и бактериологического заражения, организует периодическое проведение санитарно-эпидемиологического обследования гарнизонов, военных городков, полигонов и других объектов оборонного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принимает участие в работе специальных комиссий, создаваемых в целях оценки экологического ущерба, наносимого окружающей среде деятельностью испытательных полигонов, воинских частей и соединений, дислоцированных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принимает участие в определении направлений конверсии оборонной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обеспечивает рациональное расходование финансовых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материально-технических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осуществляет иные функции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IV. Права Министерства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Министерство при осуществлении возложенных на него задач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выполнении своих функций имеет право: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осуществлять контроль за соблюдением законодательства об обороне и в установленном порядке привлекать к ответственности лиц, виновных в его нарушении;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давать обязательные для исполнения указания и издавать нормативные правовые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информацию от государственных органов, организаций, должностных лиц 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осуществлять владение, пользование и распоряжение имуществом, находящимся в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лицензирование в случаях и порядке, установленных законодательством; вносить в Правительство Республики Казахстан предложения по вопросам создания, реорганизации и ликвидации государственных предприятий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выступать учредителем государственных предприятий, утверждать их уставы, осуществлять в отношении их функции субъекта права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назначать руководителей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права, предоставленные ему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V. Организация деятельности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возглавляет Министр обороны Республики Казахстан (далее - Министр), назначаемый на должность и освобождаемый от должности Президентом Республики Казахстан по представлению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Министр руководит работой Министерства и несет персональную ответственность за выполнение возложенных на Министерство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и круг полномочий своих заместителей и других работников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Министерство во всех органах и организациях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состоянием боевой готовности Вооруженных Сил Республики Казахстан для защиты суверенитета, территориальной целостности республики и неприкосновенности ее границ;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Президенту Республики Казахстан кандидатуры генералов и офицеров, предназначенных к замещению командных должностей высшего командования Вооруженных Сил Республики Казахстан и присвоению высших воинских званий;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оперативные планы родов войск, согласовывает план боевого применения Внутренних войск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воспитательную и социально-правовую работу в войсках, направленную на укрепление и защиту правового порядка в Вооруженных Силах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указами Президента Республики Казахстан издает приказы об увольнении из рядов Вооруженных Сил Республики Казахстан военнослужащих срочной службы, выслуживших установленные сроки военной службы, и о призыве граждан на действительную срочную военную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на утверждение Президента Республики Казахстан план применения Вооруженных Сил Республики Казахстан, а также мобилизационные планы и предложения по их строительству;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должность, решает вопросы перемещения по службе, присвоения воинских званий и увольнения из рядов Вооруженных Сил Республики Казахстан офицерского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положения о структурных подразделениях Министерства, в установленном порядке принимает решения о назначении и освобождении от должности генералов и офицеров аппарата Министерства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распределение объемов заказов основных видов вооружения, военной техники, капитальных вложений и других материально-технических средств по родам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сотрудничество Вооруженных Сил Республики Казахстан с Вооруженными Силами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 по Вооруженным Силам Республики Казахстан о награждении генералов и офицеров, а также должностных лиц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рассмотрение жалоб, заявлений граждан и защиту прав, свобод и законных интересов военнослужащих;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по другим вопросам, отнесенным к его компетенции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Министр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Заместители Министра назначаются на должности и освобождаются от должностей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Заместители Министра, командующие видами Вооруженных Сил: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разрабатывают планы боевого применения объединений, соединений и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боевое дежурство (боевую, пограничную службу), планируют и проводят оперативную и боевую подготовку, выполняют другие мероприятия по поддержанию боевой готовности подчиненных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непосредственное боевое управление подчиненными войсками;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планируют и осуществляют комплекс мероприятий по мобилизационной подготовке, направленной на организацию планомерного перевода войск и сил с мирного на военное положение;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планируют и осуществляют комплекс мероприятий экологической безопасности при организации боевой и оперативной подготовки войск, строительство баз, складов, арсеналов, полигонов и других сооружений оборонного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разработку перспективных планов строительства подчиненных родов войск, планов ремонта и замены устаревших образцов военной техники, вооружения и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меры по соблюдению международных договоров по военному сотрудничеству;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полное удовлетворение необходимых нужд личного состава, правильную эксплуатацию техники, вооружения и военно-технического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и проводят воспитательную и социально-правовую работу с личным составом в мирное и военное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комплекс мер, направленных на сплочение воинских коллективов, укрепление законности и правопорядка в войсках;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рассматривают жалобы и заявления военнослужащих и членов их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выполняют иные функции по указанию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Министерстве для коллегиальной выработки решений по вопросам совершенствования деятельности органов военного управления, контроля исполнения, подбора кадров, улучшения работы Министерства образуется совещательно-консультативный орган - коллегия.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Персональный состав коллегии утверждается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Решения коллегии объявляются приказами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видах Вооруженных Сил Республики Казахстан по аналогичному принципу образуются военные советы видов Вооруженных Сил.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органов управления войск, воинских формирований и структурных подразделений Министерства определяются соответствующими положениями, утверждаемыми Министром в пределах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 постановлению Правительства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6 июня 1997 г. N 934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Республики Казахстан от 2 июля 1992 г.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P920575_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Министерстве обороны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19 марта 1993 г. N 215 "О частичном изменении постановления Кабинета Министров Республики Казахстан от 2 июля 1992 г. N 575" (САПП Республики Казахстан, 1993 г., N 8, ст.98).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9 февраля 1994 г. N 161 "О внесении дополнения в Положение о Министерстве обороны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изменений и дополнений в некоторые решения Правительства Республики Казахстан, утвержденных постановлением Правительства Республики Казахстан от 29 апреля 1996 г. N 523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P960523_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решения Правительства Республики Казахстан" (САПП Республики Казахстан, 1996 г., N 18, ст.153).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