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2896" w14:textId="80c2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дальнейшего реформирования государственной службы Республики Казахстан и Плане мероприятий Правительства Республики Казахстан по ее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1997 г. N 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дальнейшего реформирования государственной службы Республики Казахстан (далее - Программа);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Правительства Республики Казахстан по ее реализации (далее - План мероприятий).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Министерство финансов Республики Казахстан координацию работ по реализации Программы и Плана мероприятий.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ежеквартально информировать Правительство Республики Казахстан о ходе реализации Программы и Плана мероприятий, вносить своевременно предложения о принятии в случае необходимости дополнительных мер.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Центральным и местным исполнительным органам, ответственным за исполнение Плана мероприятий, ежемесячно представлять информацию в Министерство финансов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9 июня 1997 г. N 940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I.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дальнейшего реформирования государственной службы Республики Казахстан (далее - Программа) разработана в целях повышения эффективности управления, дальнейшего реформирования системы государственных органов, улучшения кадрового потенциала государственной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Главная причина неудавшихся в прошлом организационных перестроек заключается в том, что на рубеже 90-х годов при реорганизации системы государственного управления был нарушен принцип плавного перехода от старых форм и методов управления к новым. Частые реорганизации и связанные с этим перестановки кадров привели к нарушению принципа ответственности за последствия принимаемых решений.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Серьезные просчеты допущены в подготовке управленческих кадров, системе стимулирования и контроля за их деятельностью. Отсутствие перспективы, уверенности в завтрашнем дне, обусловленные неотработанностью системы подбора и расстановки кадров, а также сравнительно невысокая оплата труда привели к оттоку значительной части квалифицированных управленческих кадров в негосударственную сферу. Опыт развитых зарубежных стран свидетельствует о необходимости привлечения в государственный аппарат наиболее профессионально подготовленных и идейно устойчивых работников.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решение имеющих место в данной области проблем предполагает наличие полной и объективной информации, отражающей количество, состав и движение кадров в государственной службе и организациях, финансируемых за счет средств республиканского и местных бюджетов.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Прежняя структура центральных исполнительных органов, приведенная на рис. 1 приложения, включала в свой состав 42 самостоятельных подразделения. В их числе: - министерств - 20, государственных комитетов - 11, комитетов, главных управлений, национальных комиссий и т.д - 11.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Практика показала, что сравнительно большое разнообразие организационных форм центральных исполнительных органов, а также недостаточно четкий правовой их статус, значительно усложняли организационную структуру и заметно снижали ее эффективность.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U973377_ </w:t>
      </w:r>
      <w:r>
        <w:rPr>
          <w:rFonts w:ascii="Times New Roman"/>
          <w:b w:val="false"/>
          <w:i w:val="false"/>
          <w:color w:val="000000"/>
          <w:sz w:val="28"/>
        </w:rPr>
        <w:t>
 "Об очередных мерах по реформированию системы государственных органов Республики Казахстан" были проведены следующие основные мероприятия: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Правительства преобразован в Канцелярию Премьер-Министра;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чем на 50% сокращено число центральных исполнительных органов, подведомственных Правительству Республики Казахстан. При этом большинство упраздненных государственных органов преобразованы в структурные подразделения соответствующих министерств с правами юридических лиц, автономно выполняющих возложенные на них функции.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структура центральных исполнительных органов, подведомственная Правительству, включает иные в свой состав 14 министерств и 2 государственных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проведенные преобразования не исчерпывают необходимые шаги по созданию эффективной системы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Передовой зарубежный опыт свидетельствует, что создание рациональной системы государственных органов, адекватной рыночным формам и методам управления, - процесс длительный и сложный. В связи с этим Программой предполагается осуществить ряд первоочередных мер, позволяющих в дальнейшем обеспечить успех проводимых реформ.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II. Цели и задачи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созданы основные рыночные механизмы регулирования социально-экономического развития. Как результат проводимых преобразований наметились устойчивые тенденции экономической стабилизации и роста производства. Для закрепления позитивных процессов необходимо создание эффективной системы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этого, цель Программы заключается в создании рациональной системы государственного управления, обеспечивающей устойчивое социально-экономическое развитие за счет эффективного государственного регулирования и создания экономической среды для развития сильного частного сектора.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указанной цели предполагает решение следующих задач: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государственной службы, укомплектованной высококвалифицированными кадрами, посредством совершенствования системы подготовки и переподготовки кадров, ориентированной на потребности государственных органов;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социального обеспечения государственных служащих;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контроля за деятельностью государственных органов и должностных лиц, реализующих услуги населению;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информатизация системы кадрового обеспечения государственной службы;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правового обеспечения, регулирующего деятельность органов государственной исполнительной власти;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рационализация функций центральных и местных исполнительных органов, а также организаций, финансируемых за счет средств государственного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указанных задач Программы будет осуществляться посредством разработки и выполнения плана соответствующих мероприятий и работ.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III. Кадровое обеспечение государственной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Проводимая в Казахстане крупномасштабная реформа государственного управления, связанная с рационализацией организационной структуры исполнительных органов и сокращением численности государственных служащих, предполагает проведение эффективной и целенаправленной кадровой политики. Для положительного решения стоящих в этой области проблем необходимо располагать объективными данными о количественном и качественном составе работников, занятых в исполнительных органах, а также бюджетных организациях здравоохранения и образования.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ни статистические, ни финансовые органы не располагают достаточно полными и достоверными данными, характеризующими рассматриваемую категорию занятого населения. В связи с этим для принятия обоснованных решений в области формирования и становления в Казахстане высоко-профессиональной государственной службы необходимо провести перепись работников, занятых в исполнительных органах и организациях, финансируемых за счет государственного бюджета, и на ее основе произвести оценку и анализ существующего кадрового потенциала.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объективных и достоверных данных о численности и составе государственных служащих и работников бюджетных организаций является информационной основой для создания целостной системы управления кадрами в исполнительных органах. Решение этой задачи предполагает организацию постоянно действующей системы учета и отчетности, отражающей динамику изменений, происходящих в кадровом составе государственной службы. Обеспечение Правительства и кадровых служб оперативной и своевременной информацией, необходимой для принятия обоснованных решений, не представляется возможным без широкого использования современных технических и программных средств. Вышеизложенное обусловливает необходимость разработки и внедрения компьютеризированной системы учета и движения кадров государственной службы, информационной основой которой будут материалы переписи государственных служащих.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Задачи, решаемые органами государственного управления, требуют от государственных служащих широкого политического кругозора, глубоких знаний в области права, экономики, социологии, экологии, организации управления и т.д. В настоящее время государственная служба Республики Казахстан не в полной мере располагает кадровым составом соответствующего профессионального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необходимо создать постоянно действующую, ориентированную на потребности государственных органов систему подготовки и переподготовки управленческих кадров, обеспечивающую прошедшим обучение: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глубокое знание предметной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владение современными методами решения возникающих в процессе управления проблем;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умение использовать современные программные и технические средства;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государственного, русского и иностранных языков;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достаточно широкого представления о функциях и задачах смежных подразделений и других органов государственного управления;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владение навыками рациональной и эффективной организации управленческого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такой работы позволит в дальнейшем создать рациональную систему подготовки и переподготовки кадров для государственной службы, отбора и расстановки кадров, более рационально и эффективно использовать выделяемые для этого ресурсы.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IV. Оплата труда государственных служащих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введением в 1996 году Указа Президента Республики Казахстан, имеющего силу Закона,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U952730_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службе" существенно повысился уровень оплаты труда и социального обеспечения государственных служащих. Это, в условиях банкротства ряда предприятий и финансовых структур, изменило отношение высококвалифицированных специалистов к государственной службе. Если в прежние годы наблюдался отток специалистов из государственных органов, то сегодня уже создаются условия для проведения конкурса на замещение вакантных должностей.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Указом Президента Республики Казахстан от 1 апреля 1997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 "О единой системе оплаты труда работников органов Республики Казахстан, содержащихся за счет государственного бюджета" внесены определенные изменения в систему оплаты труда государственных служащих. В соответствии с ним существенно повышены должностные оклады государственных служащих, разработана система оплаты труда для депутатов местных представительных органов - маслихатов, предусмотрено введение повышенных индивидуальных должностных окладов.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оптимальный уровень еще не достигнут поскольку должностные оклады государственных служащих еще низки, что не дает возможности шире привлекать нужных специалистов.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указанных задач необходимо осуществить сравнительный анализ оплаты труда работников государственных органов и предпринимательского сектора, требующих сходных уровней компетенции, умений и навыков для выполнения возложенных на них функций. На основе этого необходимо разработать принципиально новую систему оплаты труда государственных служащих и работников организаций и учреждений, финансируемых из бюджета, с целью повышения ее уровня.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Контроль за деятельностью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государственных служащих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создания эффективной профессиональной государственной службы необходимо ее деятельность рассматривать как сферу предоставления определенных услуг и в соответствии с этим оценивать результаты.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любую работу государственных служащих, направленную на удовлетворение потребностей граждан, следует рассматривать как конечный полезный результат управленческой деятельности. При этом услуги населению могут предоставляться как на платной, так и на бесплатной основе. Для оценки их качества необходимо разработать соответствующие нормативы, условия и порядок их реализации.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по роду своей деятельности располагают возможностью влиять на распределение государственных ресурсов. В связи с этим существует потенциальная возможность использовать свое служебное положение в личных интересах в ущерб государственным. Для устранения подобных фактов в странах с рыночной экономикой существует система контроля за надлежащим исполнением государственными служащими возложенных на них обязанностей. Наличие такой системы позволит: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значительно сократить количество жалоб населения, поступающих в судебные органы;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улучшить качество работы государственных служащих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предоставлению соответствующих услуг населению и повысить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ответственность.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Создание системы контроля за деятельностью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 и отдельных должностных лиц предусматривает: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разработку стандартов и нормативов, определяющих перечень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 предоставляемых услуг, а также регламент и процедуры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предоставления;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определение порядка и сроков рассмотрения жалоб и претензий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 госслужащих;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разработку правил профессиональной этики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служащих.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VI. Правовое обеспечение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государственной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Прежняя система органов государственной исполнительной власти функционировала недостаточно эффективно по ряду причин. Одна из главных заключалась в том, что нормативные акты, регулирующие деятельность исполнительных органов, - положения, не имели единой формы. Содержащиеся в них задачи и функции имели обобщенный, неконкретный характер. В результате это привело к тому, что: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определенная часть центральных исполнительных органов выполняла однородные или дублирующие друг друга функции;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структуре исполнительных органов отсутствовало четкое распределение полномочий и ответственности за проведение единой государственной политики в отдельных отраслях и секторах экономики;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недостаточно был отработан механизм взаимодействия исполнительных органов в процессе подготовки и реализации принимаемых решений.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устранения указанных недостатков было принято постановление Правительства Республики Казахстан от 13 марта 1997 г. N 321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P970321_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типового Положения о Министерстве (Государственном комитете) Республики Казахстан" и ряд других документов, регулирующих деятельность государственных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ближайшее время необходимо осуществить экспертизу всех законодательных и нормативных актов, регулирующих вопросы организации государственного управления, и выработать предложения по их совершенствованию.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Целесообразно все положения о министерствах, государственных комитетах и других исполнительных органах сосредоточить в одном документе "Структура и функции государственных исполнительных органов". В дальнейшем изменение функций и структуры одного органа должно рассматриваться во взаимосвязи со всеми остальными.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эффективного взаимодействия между органами государственного управления является ключевой проблемой, которую необходимо решить в процессе реорганизации центральных исполнительных органов. Для этого необходимо распределить функции и ответственность министерств, государственных комитетов и иных центральных исполнительных органов в процессе подготовки и реализации принимаемых решений в рамках общегосударственного организационного механизма, включающего вопросы по: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принятию решений по выполняемой функции;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решений по выполняемой функции;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согласованию принимаемых решений с правом наложения "вето";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участию в процессе подготовки и реализации решений;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анализу результатов и оценке последствий принятых решений.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новой структуре согласование деятельности центральных исполнительных органов обеспечивает Канцелярия Премьер-Министра. Характер и порядок взаимоотношений государственных органов в процессе подготовки и реализации управленческих решений необходимо отразить в специальном руководящем документе "Регламент взаимодействия государственных органов".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Рационализация функций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Рационализация организационной структуры заключается в устранении излишних уровней и звеньев управления, дублирования функций, выполняемых отдельными центральными исполнительными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мировым опытом оптимальное количество центральных исполнительных органов, по которым принимаются решения Правительства, - от 10 до 15 министерств, а также небольшого количества других центральных исполнительных органов (агентств или комитетов).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Действующая в настоящее время модель организационной структуры центральных исполнительных органов и их основные функции приведены на рис. 2 приложения. Министерства и государственные комитеты являются основными центральными исполнительными органами, ответственными за разработку и реализацию политики в соответствующих секторах экономики и располагающими для этого соответствующими ресурсами и полномочиями. Канцелярия Премьер-Министра вмешивается в их деятельность когда допускается отклонение от государственной политики в соответствующих сферах. Упразднены центральные исполнительные органы, выполняющие узкоспециализированные функции, не связанные с разработкой государственной политики.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 этим осуществлено укрупнение министерств, государственных комитетов и иных центральных исполнительных органов в результате чего образовались следующие сектора: экономики и финансов, развития производства и инфраструктуры, социальной сферы и природопользования, военно-политический.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Сектор экономики и финансов составляют Министерство финансов, Министерство экономики и торговли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Министерстве экономики и торговли необходимо усилить функции по разработке и реализации среднесрочных и текущих индикативных планов, структурно-инвестиционной, ценовой и антимонопольной политики.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указанных функций Министерству необходимо предоставить широкие полномочия по межотраслевой координации исполнительных органов всех уровней для разработки стратегии и индикативных планов социально-экономического развития.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задач Министерства является разработка и реализация эффективной региональной политики, обеспечивающей: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социально-экономического потенциала территории посредством стимулирования развития местного хозяйства, малого бизнеса и создания специальных экономических зон;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равномерное и пропорциональное развитие административно-территориальных единиц с учетом их производственно-экономической специализации;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мер по развитию отсталых в социально-экономическом развитии и экологически неблагоприятных регионов, а также малых и средних городов.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Сектор развития производства и инфраструктуры составляют министерства сельского хозяйства, энергетики и природных ресурсов, транспорта и коммуникаций. Работа указанных центральных исполнительных органов в одном блоке позволяла осуществлять эффективную координацию их деятельности и проводить согласованную политику в соответствующих отраслях экономики.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Сектор социальной сферы и природопользования включает министерства труда и социальной защиты, образования и культуры, здравоохранения, экологии и биоресурсов. Данные министерства существуют практически во всех странах. Главным направлением деятельности министерств, входящих в названный сектор, в переходном периоде является разработка и реализация политики функционирования социальных объектов в условиях рыночной экономики. Кроме того, в их функции входит повышение качества предоставляемых населению услуг и контроль за деятельностью организаций, их предоставляющих.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Военно-политический сектор составляют министерства обороны, юстиции и внутренних дел. На указанные органы возложены обязанности по обеспечению суверенитета Республики и поддержанию правопорядка.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структура министерства. Министерства и государственные комитеты в действующей структуре являются основными органами государственной исполнительной власти, ответственными за разработку и реализацию политики в соответствующих секторах социально-экономической сферы. Возглавляет работу министерства (государственного комитета) Министр (Председатель Государственного комитета), который имеет заместителей (вице-Министров).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министерство (государственный комитет) несет ответственность за: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политики в соответствующих отраслях и секторах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правильный выбор форм и методов реализации политики;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действенного контроля за деятельностью подведомственных организаций, выполняющих возложенные на них функции;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выделенных ресурсов.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основу формирования внутренней структуры центральных исполнительных органов предлагается заложить трехуровневый линейно-штабной принцип, схема которого приведена на рис. 1. В линейно-штабных структурах право распорядительства и воздействия на низшие уровни сохраняется только за руководителем, а штабные службы принимают на себя функции переработки информации, экспертизы, обобщений, формулирования предложений и т.п. на разных этапах выработки решений.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Предлагаемая организационная структура включает в свой состав следующие уровни управления: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уровень - Министр (Председатель Государственного комитета) и его заместители;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уровень - департаменты (управления), входящие в состав центрального аппарата министерства (государственного комитета);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уровень - департаменты, комитеты, агентства, являющиеся юридическими лицами министерств и государственных комитетов.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аппарат министерства, (государственного комитета) является штабным органом, определяющим стратегию и политику деятельности соответствующего органа, нормативно-плановые и организационно-распорядительные документы для утверждения Министром, (Председателем Государственного комитета) или его заместителями, а также обеспечивает оперативную работу руководства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(государственного комитета).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Департаменты, комитеты и агентства, являющиеся юридическими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лицами, представляют собой относительно самостоятельные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подразделения автономно выполняющие возложенные на них функции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пределах разработанной стратегии, установленных полномочий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выделенных средств.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Рис. 1. Принципиальная схема структуры министерства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    Министр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!(Председатель Государственного комитета)!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Руководство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                        !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 ! 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 Министра        !        Заместитель 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(Председатель Государственного   !    (Председатель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комитета)                !               комитета)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 ! 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Центральный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аппарат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!       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------------------             !          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!Департамент А-В !             !          !Департамент С-Д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!(Управление А-В)!------------ !----------!(Управление С-Д)!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-----------------              !          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!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Структурные    !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подразделения, !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являющиеся     !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юридическими   !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лицами          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! 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!                  !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   --------------------  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Департамент  !   !    Комитет       !  !   Агентство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!   !                  !  !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   --------------------  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Канцелярия Премьер-Министра. Основной задачей Канцелярии Премьер-Министра является обеспечение работы Премьер-Министра, Правительства, а также общая координация деятельности государственной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важнейших функций Канцелярии Премьер-Министра становится контроль за выполнением решений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Координационные функции состоят в том, чтобы обеспечивать четкое межведомственное взаимодействие центральных исполнительных органов в процессе подготовки и реализации важнейших политических и экономических решений.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устранения параллелизма в работе центральных исполнительных органов предлагается усилить функции Канцелярии Премьер-Министра по межведомственной координации и контролю за деятельностью центральных исполнительных органов, без вмешательства в их предметную функциональную область.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Текущее руководство деятельностью Канцелярии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осуществляет Руководитель и его заместители.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Структура, функция и соответствующие им полномочия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конкретизируются в Положении о Канцелярии Премьер-Министра.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Принципиальная схема действующей структуры Канцелярии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Премьер-Министра представлена на рис 2.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Рис. 2. Структура Канцелярии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Премьер-Министр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------------------------------------- Заместители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                !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                !  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 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    Руководитель Канцелярии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      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 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        !  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Личный секретариат               !     Группа советников и помощников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Премьер-Министра         --------!---- заместителей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        !  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        !  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 экономических              !     Представительство Правитель-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реформ                   --------!---- ства в Парламенте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        !  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                        !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  ------------------------  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          Заместитель Руководителя  Заместитель Руководи-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Руководителя                Канцелярии         теля Канцелярии 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Канцелярии -                                   заведующий отделом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 отделом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 ------------------------   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                           !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!----------------------------------------------------!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 ----------------- !  -------------- 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 коорди-  Отдел координации !  Отдел внешних  Отдел документа-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нации работы   подготовки прави--!- связей и       ционного обеспече-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регионов       тельственных      !  протокола      ния и обслуживания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решений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 ----------------- !  -------------- 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    !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Юридическая служба    ----!--- Отдел государственной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  и кадровой работы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        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предприятия и организации, деятельность которых финансируется из государственного бюджета, функционируют недостаточно эффективно. Основные причины заключаются в следующем: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из них не в полной мере приспособилось к работе в рыночных условиях;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требуется пересмотр форм и методов регулирования их деятельности со стороны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были предприняты определенные меры по рационализации деятельности учреждений, финансируемых из бюджета. Для того, чтобы это не привело к снижению качества услуг, предоставляемых населению государственными учреждениями и организациями, необходимо провести изучение состава бюджетных организаций и выполняемых ими функций на предмет целесообразности их содержания за счет средств государственного бюджета.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Проведение такой работы позволит в рамках среднесрочной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бюджетной политики определить перечень организаций, финансируемых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 государственного бюджета, которые следует передать в частный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сектор (полностью или отдельные их функции).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Рис. 1 Прежняя структура центральных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! Премьер-Министр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 !----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-------------------   !   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           !            !---!Президиум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Аппарат       !   ------------------  !   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Правительства !--  Правительство    --!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    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Заместитель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Сектор экономики и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финансов      Министерство строительства,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жилья и застройки территорий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экономики     Государственный комитет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ценовой и антимонопольной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политике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            Государственный комитет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налоговый комитет          управлению государственным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имуществом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            Государственный комитет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таможенный комитет         приватизации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комитет    Национальное статистическое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земельным отношениям    агентство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 землеустройству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Национальная комиссия по   Государственный страховой надзор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ценным бумагам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Национальная комиссия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бухучету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Сектор развития производства,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 и торговли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               Министерство нефтяной и газовой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промышленности и торговли  промышленности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сельского     Министерство энергетики и угольной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хозяйства                  промышленности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транспорта и  Министерство геологии и охраны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коммуникаций               недр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комитет    Комитет по государственным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инвестициям             материальным резервам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Комитет по стандартизации, Комитет по водным ресурсам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метрологии и сертификации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Государственное агентство  Государственная комиссия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авторским и смежным     передислокации высших и центральных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правам                     государственных органов в г. Акмолу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Сектор социальной сферы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природопользования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экологии и    Министерство труда и социальной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биоресурсов                защиты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Главное управление по      Министерство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гидрометеорологии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комитет    Министерство науки-Академия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чрезвычайным ситуациям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комитет    Министерство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национальной политике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Совет по делам религии     Министерство по делам молодежи,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Правительстве          туризма и спорта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            Министерство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аттестационный комитет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Военно-политический сектор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обороны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внутренних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юстиции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иностранных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комитет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охране государственной границы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Рис. 2. Действующая структура центральных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Премьер-министр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    !    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 Премьер-Министра ----!---- Канцелярия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    !    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Сектор экономики и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Бюджетная политика и формирование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Налоговая политика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Управление внутренними и внешним долгом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Иностранные займы и гранты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Методика бухгалтерского учета и контроля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Финансовый и страховой контроль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Управление государственным имуществом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Приватизация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Государственные материальные резервы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Сбор налогов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таможенный комитет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Сбор таможенных пошлин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экономики и торговли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Экономическое планирование, структурно-инвестиционная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политика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Информатизация и статистика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Ценовая и антимонопольная политика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Промышленная политика. Планирование развития и размещения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производственных сил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Развитие внешней и внутренней торговли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Стандартизация и сертификация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Авторские и патентные права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развития регионов и специальных экономических зон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Развитие малого предпринимательства и создание рабочих мест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Архитектура и градостроительство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Сектор развития производства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энергетики и природных ресурсов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Разработка политики развития отраслей топливной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промышленности и электроэнергетики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энергосбережения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Геология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сельского хозяйства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Аграрная политика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Мелиорация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Рыбное хозяйство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Лесное хозяйство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Промышленная переработка сельскохозяйственной продукции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Землепользование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Геодезия и картография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Водные ресурсы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транспорта и коммуникаций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развития всех видов транспорта и коммуникаций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Государственная комиссия по передислокации высших и центральных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государственных органов в г. Акмолу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Сектор социальной сферы и природопользования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труда и социальной защиты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социальной поддержки и защиты населения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доходов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занятости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Охрана труда и производственная санитария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Социальное страхование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Защита прав потребителей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образования и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Политика: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Молодежи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Спорта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Туризма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 области религиозных отношений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Национальная политика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науки-Академия наук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в области науки и развития новых технологий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Аттестация научных и научно-педагогических кадров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Государственная экспертиза межотраслевых научно-технических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проектов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здравоохранения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в области медицинского обслуживания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Контроль за качеством предоставления медицинских услуг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лекарственных препаратов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Координация деятельности государственных медучреждений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экологии и биоресурсов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в области окружающей среды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Гидрометеорология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Экологические нормативы и стандарты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Изучение радиационной обстановки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комитет по чрезвычайным ситуациям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Прогноз катастроф и ликвидация их последствий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Формирование мобилизационных резервов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Военно-политический сектор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иностранных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Реализация государственной внешней политики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Иностранные представительства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Международные двухсторонние и многосторонние отношения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Политика отношений со странами СНГ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юстиции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Реализация государственной правовой политики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Организационное, кадровое и иное обеспечение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судов, органов нотариата, ЗАГСа, адвокатуры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Государственная регистрация юридических лиц и недвижимости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разработка и экспертиза нормативно-правовых актов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внутренних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Охрана общественного порядка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Паспортный режим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обороны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Обеспечение обороноспособности страны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Охрана государственной границы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Оборонная промышленность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9 июня 1997 г. N 940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План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мероприятий Правительства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по реализации Программы дальнейшего реформирования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государственной службы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  Мероприятие     !Форма завершения!   Срок   !Министерства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 !                !исполнения!ведомства,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 !                !          !ответственные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 !                !          !исполнение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      2          !        3       !    4     !      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I. Кадровое обеспечение государственной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Уточнить правовой    Изменения в Указе июнь 1998 Минюст, Минфин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статус и перечень    Президента        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должностей,         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относящихся к        Казахстан, имеющем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категории            силу Закона, "О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    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служащих             службе"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Разработать и        Постановление     август  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утвердить Положение  Правительства     1997 года Минэкономторг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порядке проведения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переписи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служащих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организаций,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финансируемых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Осуществить перепись Материалы         декабрь 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     переписи по       1997 года министерства,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служащих и           установленной               государственные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работников           форме                       комитеты, акимы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организаций,                                     областей и 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финансируемых за                                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бюджета с учетом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штатной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фактической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численности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работающих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Осуществить анализ   Постановление     июнь 1998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результатов          Правительства     года     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переписи и                                       Минобразования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устранить                                        культуры, Минздрав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выявленные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нарушения в учете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использования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кадров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Создать базу         Банк данных       сентябрь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данных,              Министерства      1998 года Минэкономторг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обеспечивающую      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хранение, обновление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материалов переписи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предусматривающую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возможность 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сопряжения с другими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информационными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Разработать проект   Постановление     сентябрь  Минфин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компьютеризированной Правительства     1998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системы учета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движения кадров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службы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Внедрить              То же            декабрь   Канцелярия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компьютеризированную                   1998 года Премьер-Министра,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систему учета и                                  Минобразования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движения кадров в                               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Канцелярии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Министерстве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образования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культуры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Внедрить систему      То же            март 1999 Минздрав, Минюст,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учета и движения                       года      Минфин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кадров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министерствах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здравоохранения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юстиции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(Строка 9 исключена - постановлением Правительства РК от 1 декабря 1998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N 1215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P981215_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Разработать и         То же            декабрь   Институт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утвердить Программу                    1997 года переподготовки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подготовки и                                     и повышения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переподготовки                                   квалификации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кадров,                                       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ориентированную на                               служащих при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потребности новой                                Правительстве,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                                  Канцелярии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службы и план                                    Премьер-Министра,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действий по ее                                   Минюст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реализации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II. Оплата труда государственных служащих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Разработать и        Распоряжение      июль 1997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утвердить методику   Премьер-Министра   года   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сравнительного                                   Минтрудсоцзащиты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анализа оплаты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труда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служащих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сотрудников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предпринимательского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сектора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Осуществить анализ    То же            ноябрь    То же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уровня оплаты труда                    1997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должностей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предпринимательских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структур, требующих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сходных уровней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компетенции, умения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навыков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выполнения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возложенных на 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функций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(Строка 13 исключена - постановлением Правительства РК от 1 декабря 1998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N 1215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P981215_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Определить перечень   То же            декабрь 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услуг,                                 1997 года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предоставляемых на                               Минюст,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платной и бесплатной                             министерства,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основе                                           государственные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государственными                                 комитеты, акимы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органами и                                       областей и 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подведомственными им                            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организациями,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финансируемыми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республиканского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местных бюджетов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направить его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Министерство финансов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Министерство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экономики и торговли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Разработать           То же            июнь 1998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стандарты и                             года   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нормативы,                                       Минтрудсоцзащиты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определяющие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перечень и качество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услуг,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предоставляемых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службой населению, 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также регламент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процедуры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предоставления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Разработать          Постановление     июнь 1998 Минюст,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положение о порядке  Правительства     года     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сроках                                         Минфин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рассмотрения жалоб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претензий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служащих со стороны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физических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юридических лиц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Разработать Правила   То же            август    Минюст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профессиональной                       1997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этики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служащих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IV. Рационализация функций исполнительных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Разработать           То же            июнь 1998 Минюст, Минфин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организационный                       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механизм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взаимодействия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исполнительных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органов в процессе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подготовки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реализации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принимаемых решений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Разработать План      То же            То же     Минюст,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совершенствования                                Канцелярия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действующей системы                              Премьер-Министра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ведения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делопроизводства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части хранения,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обработки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копирования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документов в условиях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компьютеризации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Разработать критерии  То же            август  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оценки и методику                      1998 года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анализа деятельности                             Минобразования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организаций ,                                    и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финансируемых за                                 Минздрав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счет средств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бюджета, позволяющие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определить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целесообразность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передачи в частный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сектор в целом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отдельных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выполняемых ими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функций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На основе             То же            июнь 1998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установленных                            года   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критериев и методики                             Минобразования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анализа определить                               и культуры,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перечень организаций,                            Минздрав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содержащихся за счет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республиканского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местных бюджетов,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которые целесообразно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приватизировать,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разработать график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поэтапного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прекращения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финансирования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марту 1999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Разработать           То же            То же     Минфин, Минюст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предложения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реформе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финансово-бюджетной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системы, учитывающие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перераспределение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функций и полномочий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между центральными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исполнительными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Определить перечень   То же            январь    Минфин,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функций,                               1998 года Минэкономторг,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передаваемых местным                             Минюст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исполнительным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органам или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частный сектор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