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cd52" w14:textId="578c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внебюджетном счете "сумм по поручениям" органов прокуратуры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1997 г. N 943. Утратило силу - постановлением Правительства РК от 28 августа 1997 г. N 1303 ~P971303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Президента Республики Казахстан от
17 марта 1995 г. N 2127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K952127_ </w:t>
      </w:r>
      <w:r>
        <w:rPr>
          <w:rFonts w:ascii="Times New Roman"/>
          <w:b w:val="false"/>
          <w:i w:val="false"/>
          <w:color w:val="000000"/>
          <w:sz w:val="28"/>
        </w:rPr>
        <w:t>
  "О неотложных мерах по борьбе с
преступностью и укреплению правопорядка" (САПП Республики Казахстан,
1995 г., N 10, ст. 114), в целях укрепления материально-технической
базы органов прокуратуры и стимулирования их деятельности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Генеральной Прокуратуре по согласованию с Министерством
финансов Республики Казахстан открыть внебюджетный счет "сумм по
поручениям" органов прокуратуры.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источником формирования средств счета отчисления
в размере 50 процентов от сумм фактически возмещенного государству
ущерба и взысканных платежей по мерам прокурорского реагирования.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Генеральной Прокуратуре, Министерству юстиции, Министерству
финансов Республики Казахстан в месячный срок разработать и
утвердить Инструкцию о порядке формирования и использования средств
внебюджетного счета "сумм по поручениям" органов прокуратуры.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Генеральной Прокуратуре Республики Казахстан обеспечить
контроль за расходованием средств, поступающих на внебюджетный счет
"сумм по поручениям" органов прокуратуры.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