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5e49" w14:textId="1c95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1997 г. N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1997 г. N 959. Утратило силу - постановлением Правительства РК от 19 марта 2003 г. N 269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межправительственного Соглашения государств-участников Содружества Независимых Государств о единой Товарной номенклатуре внешнеэкономической деятельности СНГ и приведения кодов и описания товаров в соответствие с ее новой редакцией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апреля 1997 г. N 558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P970558_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импортируемого оборудования, сырья, материалов, запасных частей, медикаментов и товаров, используемых в сельскохозяйственном производстве, по которым налог на добавленную стоимость уплачивается в порядке, устанавливаемом Министерством финансов по согласованию с Государственным таможенным комитетом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импортируемого оборудования, сырья, материалов, запасных частей, медикаментов и товаров, используемых в сельскохозяйственном производстве, по которым налог на добавленную стоимость уплачивается в порядке, устанавливаемом Министерством финансов по согласованию с Государственным таможенным комитетом Республики Казахстан, утвержденный указанным постановлением,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15 июня 1997 года.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12 июня 1997 г. N 959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импортируемого оборудования, сырья,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материалов, запасных частей, медикаментов и товаров, </w:t>
      </w:r>
      <w:r>
        <w:br/>
      </w:r>
      <w:r>
        <w:rPr>
          <w:rFonts w:ascii="Times New Roman"/>
          <w:b/>
          <w:i w:val="false"/>
          <w:color w:val="000000"/>
        </w:rPr>
        <w:t xml:space="preserve">
 используемых в сельскохозяйственном производстве,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которым налог на добавленную стоимость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уплачивается в порядке, устанавливаемом Министерством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 по согласованию с Государственным таможенным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комитетом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        Наименование             !   Код ТН 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                           2                    !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Сухое молоко (в т.ч. обезжиренное); сухие сливки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(в т.ч. обезжиренные)                           из 040210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Картофель семенной                                 070110000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Пшеница твердая семенная                        из 100110100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Пшеница мягкая семенная                         из 100190910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Ячмень семенной, ячмень пивоваренный семенной,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ячмень пивоваренный                             из 100300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Овес семенной                                   из 100400000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Кукуруза семенная                                  100510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Рис нешелушеный (рис - сырец) семенной          из 100610100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Гибриды для посева                                 100700100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Семена сахарной свеклы                             120911000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Семена лука, столовой свеклы, капусты, моркови,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томатов, цветной капусты                        из 120991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Семена кольраби                                    120991100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Семена баклажан, редьки, огурцов, редиса, перца,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малораспространенных культур                    из 120991900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Шишки хмеля, свежие или сушеные, дробленые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недробленые, в порошкообразном виде или в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таблеток; лупулин                                  1210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121020900)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Пектиновые вещества, пектинаты и пектаты           130220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Агар - агар                                        130231000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Сахар - сырец без ароматических или красящих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добавок, тростниковый                              170111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Глюкозо-фруктовые смеси                         из 1702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Патока крахмальная                              из 1703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Какао-бобы, целые или дробленные, сырые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жареные                                            180100000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Заменители какао - масла (шоклин, аккомель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т.д.)                                           из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Прочие экстракты, эссенции и концентраты           210111190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Продукты для дополнения (сбалансирования)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кормов для птиц, кроме расфасованных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розничной продажи                               из 230990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Табачное сырье, кроме расфасованного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розничной продажи                               из 240110,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из 240120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Шлак, пригодный для извлечения из 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оксида титана                                      261900930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Оксид титана РЛ 68                              из 282300000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Источники радиоактивных излучений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медицинских целей                               из 284440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Пропиленгликоль                                 из 290532000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Консервант бензоат натрия                       из 291631000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Кислота молочная                                из 291811000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Кислота лимонная                                      291814000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2,4 Д технический продукт                       из 291890000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Диметиламин                                     из 292111100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Циперметрин, бромоксинил октанат эфир           из 292690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Соединения гетероциклические, содержащие лишь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гетероатом (ы) азота; нуклеиновые кислоты 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соли                                            из 2933, из 2934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Провитамины и витамины, природные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синтезированные (включая природные концентраты),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их производные, используемые в основном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качестве витаминов, и смеси этих соединений,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том числе в любом растворителе                     2936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 Гормоны природные или синтезированные;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производные, используемые в основном 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гормонов, стероиды прочие, используемые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основном в качестве гормонов                       2937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Гликозиды, природные или синтезированные,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соли, простые и сложные эфиры и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производные                                        2938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Алкалоиды растительного происхождения,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природные или синтезированные, их соли, простые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сложные эфиры                                 из 2939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Антибиотики                                        2941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 Железы и прочие органы, предназначенные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органотерапии, высушенные, измельченные или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измельченные в порошок; экстракты желез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прочих органов или их секретов, предназначеные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органотерапии; гепарин и его соли;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вещества человеческого или животного происхождения,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предназначенные для терапевтических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профилактических целей, в другом месте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поименованные                                      3001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 Кровь человеческая; кровь животных,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приготовленная для использования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терапевтических, профилактических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диагностических целях; сыворотки иммунные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(антисыворотки) и фракции крови прочие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модифицированные иммунологические продукты,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том числе полученные биотехнологическим путем;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вакцины, токсины, культуры микроорганизмов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(кроме дрожжей) и аналогичные продукты             3002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 Лекарственные средства (лекарства)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указанных в товарных позициях 3002, 3005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3006), состоящие из смеси двух или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компонентов, для использования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терапевтических или профилактических целях, 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 расфасованные в виде дозированных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лекарственных форм или в упаковки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розничной продажи                                  3003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 Лекарственные средства (лекарства)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лекарственных средств товарных позиций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3002, 3005 или 3006), состоящие из смешанных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или несмешанных продуктов для использования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терапевтических или профилактических целях,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расфасованные в виде дозированных лекарственных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форм или в упаковки для розничной продажи          3004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Вата, марля, бинты и аналогичные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(например, перевязочный материал, лейкопластыри,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припарки) пропитанные или покрытые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фармацевтическими веществами, расфасованные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формы или упаковки для розничной продажи,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предназначенные для использования в медицине,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хирургии, стоматологии или ветеринарии             3005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 Фармацевтическая продукция, упомянутая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примечании 4 к данной группе                       3006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Азотные минеральные удобрения                   из 3102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 Фосфорные минеральные удобрения                 из 3103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 Калийные удобрения                              из 3104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 Карналлит, сильвин и прочие природные соли калия   310410000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 Удобрения минеральные или химические, содержащие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два или три питательных элемента - азот, фосфор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калий                                         из 3105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 Красители пищевые                               из 320300,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из 3204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 Пигменты (включая металлические порошки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хлопья), диспергированные в неводных средах,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жидкие или пастообразные, типа используемых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 производстве красок (включая эмали);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фольга для тиснения; красители и прочие красящие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вещества, расфасованные в формы или упаковки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розничной продажи                                  3212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 Смеси душистых веществ и смеси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спиртовые растворы), получаемые на основе 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или более таких веществ, используемые 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промышленного сырья                                330210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 Нонилфенол                                      из 3402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 Сопрофолол ФЛГ, сопрофор 860 Р, ааска 60        из 340219000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 Желатин                                         из 3503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 Ферменты (энзимы); ферментные препараты,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другом месте не поименованные                      3507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 Пеногаситель 432, пеногаситель 454              из 380400100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 Инсектициды                                        380810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 Фунгициды                                          380820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 Гербициды                                       из 380830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 Противовсходовые средства                          380830300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 Регуляторы роста растений                          380830900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 Средства дезинфицирующие                           380840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 Проксель ГХЛ                                    из 380890900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 Реагенты диагностические или лабораторные на       3822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подложке и приготовленные диагностические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лабораторные реагенты на подложке или без нее,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кроме товаров товарной позиции 3002 или 3006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 Трубы, трубки и шланги и их фитинги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соединения, колена, фланцы), из пластмасс          3917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 Термоусадочная пленка из полиэтилена с удельным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весом менее 0,94                                из 392010220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 Заготовки из пластмасс в форме пробирок,           из 392330100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предназначенные для изготовления бутылок методом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термообработки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 Пластиковые емкости                             из 392330900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 Пробки и колпачки для закупорки бутылок            392350100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 Фитинги и крепежные детали, предназначенные для    392590100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постоянной установки в/или на дверях, окнах,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лестницах, стенах или других частях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 Вулканизированные резиновые нити и корд            400700000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 Трубы, шланги и рукава из вулканизованной резины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(кроме твердой резины), без фитингов или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фитингами (например, соединениями, коленчатыми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трубками, фланцами)                                4009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 Ленты транспортерные или ремни приводные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бельтинг (прорезиненная ткань для ремней),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вулканизованной резины                             4010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 Шины (покрышки) пневматические резиновые новые     401120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автобусов или грузовых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 Шины (покрышки) пневматические резиновые новые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мотоциклов                                     401140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 Шины (покрышки) пневматические резиновые новые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рисунком протектора "в елочку"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аналогичными протекторами                          401191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 Шины (покрышки) сплошные или полупневматические    401290100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взаимозаменяемые шинные протекторы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 Ленты ободные                                      401290900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 Камеры резиновые для автобусов или грузовых        401310900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 Изделия из вулканизированной резины, кроме         4016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твердой резины,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 Резина твердая (например, эбонит) во всех формах,  401700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включая отходы и скрап; изделия из твердой резины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 Обработанные краской, травителями, креозотом или   440310100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другими консервантами бревна из древесины хвойных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пород любой степени пропитки, не менее 6 м и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более 18 м в длину и с окружностью комеля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45 см, но не более 90 см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 Прочие бревна из хвойных пород                  из 440310900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 Древесина бондарная; бревна расколотые; сваи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колья из дерева, заостренные, но не распиленные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вдоль; лесоматериалы обтесанные, но необточенные,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неизогнутые и не обработанные другим способом,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используемые для производства тростей, зонтов,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ручек для инструментов или аналогичных изделий,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древесина лущеная и аналогичная, из хвойных пород  440410000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 Лесоматериалы, распиленные вдоль или расколотые,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строганые или лущеные, обтесанные или необтесанные,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шлифованные или нешлифованные, имеющие или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имеющие соединение в шип, толщиной более 6 мм      4407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 Листы однослойной фанеры и шпона для клеенной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фанеры (склеенные или несклеенные) и прочая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древесина, распиленная вдоль, разрезанная на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или лущенная, строганая или нестроганая,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шлифованная или нешлифованная, имеющая или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имеющая соединения в шип, толщиной не более 6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 хвойных пород                                   440810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 Соединенные в шип, строганые или нестроганые,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шлифованные или нешлифованные                      440810100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 Древесина прессованная в виде блоков, плит,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брусьев или профилированных (изделий) форм         441300000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 Упаковочные материалы                              из 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 Фрикционные материалы и изделия из них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листы, рулоны, ленты, сегменты, диски, шайбы,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прокладки) несмонтированные, используемые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тормозов, сцеплений или аналогичных устройств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основе асбеста, других минеральных веществ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целлюлозы, совместно с текстилем или другими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материалами либо без них                           6813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 Стекло безопасное, включая стекло упрочненное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(закаленное) или многослойное                      7007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 Проволока из углеродистой стали прочая,            721790900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содержащая 0,6 мас.% или более углерода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 Трубы для нефте- и газопроводов                    730410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 Трубы обсадные, насосно-компрессорные и бурильные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бурения нефтяных или газовых скважин           730421000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 Оборудование санитарно-техническое и его части,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 черных металлов                                 7324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 Магний необработанный, содержащий не менее 99,8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мас.% магния                                       810411000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 Реакторы ядерные                                   840110000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 Оборудование, устройства и их части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разделения изотопов                               840120000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 Котлы паровые или другие паропроизводящие котлы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(кроме водяных котлов центрального отопления,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способных также производить пар низкого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давления); водяные котлы с пароперегревателем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(кроме 840290000)                                 8402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 Котлы центрального отопления, кроме котлов,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товарной позиции 8402                             8403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 Вспомогательное оборудование для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котлами товарной позиции 8402 или 8403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(например, экономайзеры, перегреватели,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сажеудалители, газовые рекуператоры),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конденсаторы для пароводяных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паровых силовых установок                         8404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 Газогенераторы или генераторы водяного газа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очистительными установками или без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генераторы ацетиленовые и аналогичные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газогенераторы с очистительными установками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без них                                           8405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 Турбины на водяном паре и турбины паровые прочие  8406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 Двигатели внутреннего сгорания с искровым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зажиганием, с вращающимся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возвратно-поступательным движением поршня         8407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 Двигатели внутреннего сгорания поршневые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воспламенением от сжатия (дизели или полудизели)  8408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 Части, предназначенные исключительно или главным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образом для поршневых двигателей внутреннего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сгорания с искровым зажиганием авиационных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двигателей                                     из 840991000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 Гидротурбины, колеса водяные и регуляторы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ним (кроме 841090)                                8410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 Насосы жидкостные с расходомерами или без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подъемники жидкостей                              8413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 Насосы роторные поршневые, насосы роторные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скользящими лопастями, насосы молекулярные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(вакуумные) и насосы типа Рутс                    841410300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 Компрессоры воздушные на колесных шасси,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передвижные с расходом более 2 куб.м в мин.       841440900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113 Вентиляторы осевые                                841459300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 Вентиляторы центробежные                          841459500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115 Шкафы вытяжные, наибольший горизонтальный размер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которых не более 120 см                           841460000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 Шкафы вытяжные одноступенчатые                 из 841480210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 Насосы вакуумные и воздушные одновальные       из 841480600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 Установки для кондиционирования воздуха,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оборудованные вентилятором с двигателем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приборами для изменения температуры и влажности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воздуха; кондиционеры, в которых влажность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регулируется отдельно                          из 841581900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 Горелки топочные для жидкого топлива,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распыленного твердого топлива или для газа;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топки механические, включая их механические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колосниковые решетки, механические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золотоудалители и аналогичные устройства          8416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 Печи и камеры, промышленные или лабораторные,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включая мусоросжигательные печи, неэлектрические  8417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 Комбинированные холодильники-морозильники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раздельными наружными дверьми                     841810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122 Прочие                                            841810990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 Морозильные шкафы вертикального типа емкостью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 более 900 литров                               841840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 Холодильные витрины и прилавки (c холодильным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агрегатом или испарителем)                        841850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125 Оборудование холодильное и морозильное прочее;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тепловые насосы; компрессионного типа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конденсатором в качестве теплообменника           841861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 Прочее                                            841869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127 Машины, оборудование промышленное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лабораторное с электрическим и неэлектрическим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нагревом для обработки материалов процессами,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использующими изменение температуры, такими как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нагрев, варка, дистилляция, ректификация,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стерилизация, пастеризация, пропаривание, сушка,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выпаривание, конденсирование или охлаждение,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исключением машин и оборудования, используемых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бытовых целях; водонагревательные безынерционные,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неэлектрические                                   8419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128 Каландры и другие валковые (роликовые)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(кроме машин для обработки металла или стекла)    842010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 Центрифуги, включая центробежные сушилки;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агрегаты для фильтрования или очистки жидкостей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газов                                         8421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 Машины посудомоечные, оборудование для мойки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сушки бутылок или других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для заполнения, закупорки бутылок,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банок, закрывания ящиков, мешков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емкостей, для опечатывания их или этикетирования;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для герметичной укупорки колпачками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(крышками) бутылок, банок, туб (тюбиков)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аналогичных емкостей; оборудование для упаковки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обертки (включая оборудование, обертывающее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 с термоусадкой упаковочного материала)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прочее; оборудование для газирования напитков     8422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 Огнетушители заряженные и незаряженные            842410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 Пульверизаторы и аналогичные устройства           842420000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 Машины пескоструйные или пароструйные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аналогичные разбрызгивающие аппараты              842430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134 Устройства для разбрызгивания и распыления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прочие, для сельского хозяйства или садоводства   842481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 Прочие                                            842489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 Тали подъемные и подъемники, кроме скиповых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подъемников; лебедки и кабестаны; домкраты        8425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 Судовые деррик - краны; краны подъемные разных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типов, включая кабель - краны; фермы подъемные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подвижные, погрузчики портальные и автомобили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мастерские, оснащенные подъемным краном           8426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138 Автопогрузчики с вилочным захватом;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автопогрузчики, оснащенные подъемным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погрузочно-разгрузочным оборудованием             8427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139 Машины и устройства для подъема, перемещения,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погрузки или разгрузки (например, лифты,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эскалаторы, конвейеры, канатные дороги), прочие   8428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 Бульдозеры самоходные с неповоротным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поворотным отвалом, автогрейдеры и планировщики,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скреперы, механические лопаты, зкскаваторы,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одноковшовые погрузчики, трамбовочные машины,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дорожные катки                                    8429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 Машины и механизмы прочие для перемещения,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планировки, профилирования, разработки,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трамбования, уплотнения, выемки или бурения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грунта, полезных ископаемых или руд;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забивки и извлечения свай; снегоочистители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плужные и роторные                                8430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142 Ковши, грейферы, захваты и черпаки                843141000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143 Отвалы бульдозеров неповоротные или поворотные    843142000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 Машины сельскохозяйственные, садовые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лесохозяйственные для подготовки и обработки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почвы; катки для газонов или спортплощадок        8432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 Машины и механизмы для уборки или обмолота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сельскохозяйственных культур, включая пресс-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подборщики, прессы для соломы или сена;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сенокосилки и газонокосилки; машины для очистки,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сортировки или выбраковки яиц, плодов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сельскохозяйственных продуктов, кроме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товарной позиции 8437                             8433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146 Установки и аппараты доильные, оборудование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обработки и переработки молока                    8434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 Прессы, дробилки и аналогичные машины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виноделия, производства сидра, фруктовых соков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аналогичных напитков                          8435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148 Оборудование для сельского хозяйства, садоводства,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лесного хозяйства, птицеводства или пчеловодства,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включая оборудование для проращивания семян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механическими или нагревательными устройствами,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прочее, инкубаторы для птицеводства и брудеры     8436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149 Машины для очистки, сортировки или калибровки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семян, зерна или сухих бобовых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для мукомольной промышленности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другое оборудование для обработки зерновых и сухих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бобовых культур, кроме машин, используемых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сельскохозяйственных фермах                       8437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 Оборудование для промышленного приготовления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производства пищевых продуктов или напитков,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другом месте не поименованное, кроме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экстрагирования или приготовления жировых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твердых растительных жиров или масел              8438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 Оборудование для производства массы из волокнистых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целлюлозных материалов или для изготовления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отделки бумаги или картона                        8439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 Оборудование переплетное, включая брошюровочные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машины                                            8440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153 Оборудование для производства изделий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бумажной массы, бумаги или картона,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резательные машины всех типов, прочее             8441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154 Машины, аппаратура и оснастка (кроме станков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товарных позиций 8456 - 8465), для шрифтоотливки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набора шрифта, для подготовки или изготовления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печатных блоков, пластин, цилиндров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типографских элементов; типографские шрифты, блоки,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пластины, цилиндры и другие типографские элементы;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блоки, пластины, цилиндры и литографские камни,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подготовленные для печатных целей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обточенные, шлифованные или полированные)         8442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155 Машины для офсетной печати рулонные               844311000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156 Машины для офсетной печати с листовой подачей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новые, принимающие листы размером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29,7 х 40,2 см                                 из 844319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157 Машины для офсетной печати прочие                 844319900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158 Машины для экструдирования, вытягивания,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текстурирования или резания искусственных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текстильных материалов                            8444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159 Машины для подготовки текстильных волокон;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прядильные, тростильные или крутильные и другое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для изготовления текстильной пряжи;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кокономотальные или мотальные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уточномотальные) машины, подготавливающие пряжу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использования ее на машинах,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позиции 8446 или 8447                             8445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 Станки ткацкие                                    8446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161 Машины трикотажные, вязально-пошивные,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получения позументной нити, тюля, кружев,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вышивания, плетения тесьмы или сетей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тафтинговые машины                                8447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 Оборудование для производства или отделки войлока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фетра или нетканых материалов в куске или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форме, включая оборудование для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фетровых шляп, болванки для изготовления шляп     844900000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 Машины стиральные, бытовые или для прачечных,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включая машины, оснащенные отжимным устройством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(кроме машин стиральных бытовых)               из 8450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164 Оборудование (кроме машин товарной позиции 8450)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промывки, чистки, отжима, сушки, глажения,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прессования (включая прессы для термофиксации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материалов), беления, крашения, аппретирования,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отделки, нанесения покрытия или пропитки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текстильной пряжи, материалов или готовых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текстильных изделий и машины для нанесения пасты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текстильную или другую основу, используемые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производстве напольных покрытий, таких как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линолеум; машины для наматывания, разматывания,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складывания, разрезания или прокалывания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текстильных материалов (кроме машин гладильных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бытовых)                                          8451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165 Машины швейные, кроме переплетных, брошюровочных,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товарной позиции 8440 автоматические              845221000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прочие                                            845229000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166 Оборудование для подготовки, дубления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обработки шкур или кож или для изготовления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ремонта кожаной обуви или прочих изделий из шкур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кож, кроме швейных машин                      8453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167 Конвертеры, литейные ковши, изложницы и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литейные, используемые в металлургии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литейном производстве                             8454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168 Станы прокатные и валки для них                   8455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169 Станки для обработки любых материалов путем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удаления материала с помощью лазерного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другого светового или фотонного луча,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ультразвуковых, злектроразрядных,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злектрохимических, злектроннолучевых,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ионнолучевых или плазменнодуговых процессов       8456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 Центры обрабатывающие, станки агрегатные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однопозиционные и многопозиционные,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обработки металла                                 8457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171 Станки токарные (включая станки токарные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многоцелевые) металлорежущие                      8458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172 Станки металлорежущие (включая агрегатные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станки линейного построения) для сверления,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растачивания, фрезерования, нарезания наружной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внутренней резьбы путем удаления металла,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кроме токарных станков (включая токарные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многоцелевые станки) товарной позиции 8458        8459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173 Станки обдирочно-шлифовальные, заточные,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шлифовальные, хонинговальные, притирочные,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полировальные и для выполнения других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чистовой обработки металлов или металлокерамики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 помощи абразивных кругов, абразивов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полирующих средств, кроме зуборезных,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зубошлифовальных или зубоотделочных станков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товарной позиции 8461                             8460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174 Станки продольнострогальные,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поперечнострогальные, долбежные, протяжные,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зуборезные, зубошлифовальные или зубоотделочные,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пильные, отрезные и другие станки для обработки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металлов или металлокерамики посредством удаления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материала режущим инструментом, в других местах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 поименованные                                  8461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175 Машины (включая прессы) для обработки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объемной штамповкой, ковкой или штамповкой;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машины для обработки металлов (включая прессы)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гибочные, кромкогибочные, правильные, отрезные,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дыропробивные или вырубные; прессы для обработки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металлов или карбидов металлов, не поименованные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выше                                              8462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176 Станки (машины) для обработки металлов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металлокерамики без удаления материала (для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обработки методами пластической деформации)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прочие                                            8463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177 Станки для обработки камня, керамики, бетона,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асбоцемента или аналогичных материалов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холодной обработки стекла                         8464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178 Станки (включая станки для забивания гвоздей,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скрепок, склеивания или других видов сборки)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обработки дерева, пробки, кости, эбонита,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твердых пластмасс или аналогичных твердых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                                        8465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179 Оборудование и аппараты для пайки,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тугоплавким припоем, или сварки, пригодные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 пригодные для резки, не включенные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товарную позицию 8515; машины и аппараты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поверхностной термообработки, работающие на газе  8468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 Аппараты кассовые                                 847050000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181 Машины вычислительные аналоговые или гибридные,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прочие                                            847110900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182 Машины вычислительные цифровые, содержащие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одном корпусе, по крайней мере, центральный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процессор и устройство ввода и вывода,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комбинированные или размещенные в отдельных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блоках                                            847141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183 Устройства ввода или вывода, содержащие или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содержащие в одном корпусе запоминающие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устройства, поставляемые отдельно или вместе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прочие                                         из 847160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184 Устройства запоминающие на дисках              из 847170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185 Прочие запоминающие устройства на дисках       из 847170900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186 Машины для сортировки, складывания, или укладки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конверты, или перевязывания почтовой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корреспонденции, машины для вскрытия, закрывания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запечатывания почтовой корреспонденции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машины для наклеивания или гашения почтовых марок 847230000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187 Прочие                                            847290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188 Части и принадлежности машин товарной 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8471                                              847330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189 Оборудование для сортировки, промывки,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измельчения, размалывания, смешивания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перемешивания грунта, камня, руд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минеральных ископаемых в твердом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порошкообразном или пастообразном)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для агломерации, формовки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отливки твердого минерального топлива,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керамических составов, незатвердевшего цемента,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гипсовых материалов или других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 в порошкообразном или пастообразном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состоянии; машины формовочные для изготовления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литейных форм из песка                            8474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190 Машины для сборки электрических или электронных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ламп, трубок или электроннолучевых трубок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газоразрядных ламп в стеклянных колбах;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изготовления или горячей обработки стекла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стеклянных изделий                            8475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191 Оборудование для обработки резины или пластмасс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для производства продукции из этих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материалов, в другом месте не поименованное       8477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192 Оборудование для подготовки или приготовления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табака, в другом месте не поименованное           847810000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193 Машины и механические устройства специального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назначения, в другом месте не поименованные       8479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194 Опоки и изложницы; литейные поддоны; литейные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модели; формы (кроме изложниц) для литья металлов,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металлических карбидов, стекла,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материалов, резины или пластмасс                  8480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195 Подшипники роликовые конические,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внутренние конические кольца с сепаратором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роликами в сборе                                  848220000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196 Подшипники роликовые сферические                  848230000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197 Подшипники роликовые игольчатые                   848240000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198 Подшипники с цилиндрическими роликами прочие      848250000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 Подшипники, включая комбинированные шарико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роликовые, прочие                                 848280000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 Шарики, игольчатые ролики и ролики                848291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 Валы коленчатые, собранные из нескольких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элементов (составные)                             848310300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 Валы трансмиссионные (включая кулачковые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коленчатые) и кривошипы прочие                    848310900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203 Корпуса подшипников со встроенными шариковыми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или роликовыми подшипниками                       848320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204 Корпуса подшипников для шариковых и роликовых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подшипников                                       848330310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205 Зубчатые передачи и зубчатые колеса в сборе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валами                                            848340910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206 Коробки передач и другие передаточные механизмы   848340930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207 Маховики и шкивы, включая полиспасты              848350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208 Муфты и шарнирные муфты (включая универсальные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шарниры Гука, карданы)                            848360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209 Двигатели и генераторы электрические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электрогенераторных установок)                    8501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 Электрогенераторные установки и вращающиеся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электрические преобразователи                     8502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211 Части, предназначенные исключительно или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основном для машин товарной позиции 8501 или 8502 850300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 Катушки индуктивности и дроссели                  из 8504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213 Электрооборудование для зажигания или пуска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двигателей внутреннего сгорания с воспламенением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искры или от сжатия горючей смеси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магнето, катушки зажигания, свечи зажигания,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свечи накаливания, стартеры); генераторы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(например, постоянного и переменного тока)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прерыватели, типа используемых вместе с такими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двигателями                                       8511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214 Оборудование электроосветительное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сигнализационное (кроме изделий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позиции 8539), стеклоочистители,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антиобледенители и противозапотеватели,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используемые на велосипедах или автомобилях       8512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 Печи и камеры промышленные или лабораторные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электрические (включая индукционные или печи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диэлектрического нагрева); промышленное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лабораторное оборудование для термической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обработки индукционное или диэлектрическое        8514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216 Машины и аппараты для электрической (в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электрическим нагревом газа), лазерной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другой световой или фотонной, ультразвуковой,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электроннолучевой, магнитно-импульсной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плазменно-дуговой и другой пайки тугоплавким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припоем или сварки независимо от того, могут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ли они выполнять операции резания или нет;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машины и аппараты электрические для горячего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напыления металлов или металлокарбидов            8515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217 Аппараты электрические телефонные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телеграфные для проводной связи,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телефонные аппараты с беспроводной трубкой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аппараты для систем проводной связи на несущей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частоте или для цифровых проводных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видеофоны                                         8517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218 Аппаратура радиолокационная, радионавигационная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радиоаппаратура дистанционного управления       8526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219 Части, предназначенные исключительно или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основном для аппаратуры товарных позиций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8525-8528 прочие                                  852910390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Программируемые контролеры с памятью              853710910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221 Машины электрические и аппаратура, имеющие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индивидуальные функции, в другом месте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поименованные                                     8543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222 Кабели коаксиальные и другие коаксильные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электрические проводники                          854420000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223 Кабели волоконно-оптические                       854470000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224 Электроды используемые в печах                    854511000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Электроды для злектролитических установок         854519100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225 Транспортные средства самоходные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несамоходные, предназначенные для ремонта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технического обслуживания железнодорожных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трамвайных путей (например, вагоны - мастерские,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краны, шпалоподбивочные машины, путерихтовочные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машины, контрольно-измерительные вагоны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транспортные средства для осмотра пути)...        860400000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226 Контейнеры (включая емкости для перевозки жидких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грузов), специально предназначенные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оборудованные для перевозки одним или несколькими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видами транспорта                                 860900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227 Тракторы (кроме тракторов товарной позиции 8709)  8701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228 Автомобили грузовые                               8704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229 Автомобили специального назначения,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используемых для перевозки пассажиров или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(например автомобили грузовые для аварийного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ремонта, автокраны, пожарные автомобили,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технической помощи, автокраны, пожарные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автомобили, автобетономешалки, автомобили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уборки дорог, автополивомоечные машины,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автомастерские, автомобили с рентгеновскими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установками)                                      8705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230 Шасси с установленными двигателями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автомобилей товарных позиций 8701-8705            8706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Кузова (включая кабины) для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товарных позиций 8704                             8707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232 Части и оборудование автомобилей,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классифицируемых в товарных позициях 8704         8708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233 Транспортные средства грузовые, самоходные        8709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234 Части и оборудование к транспортным средствам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товарных позиций 8711-8713                        8714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235 Прицепы и полуприцепы; другие несамоходные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транспортные средства; их части                   8716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236 Фотокамеры, специально предназначенные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подводной съемки, аэрофотосъемки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медицинского или хирургического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внутренних органов; камеры, позволяющие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проводить сличение, для судебных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криминалистических целей                          900630000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237 Аппаратура и оборудование для фотолабораторий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(включал кинолаборатории), прочие; негатоскопы    901050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238 Аппаратура и оборудование для автоматического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проявления фотопленок (кинопленки) или бумаги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рулонах или для автоматической печати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фотобумагу в рулонах                           из 901010000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239 Микроскопы оптические сложные, включая микроскопы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микрофотосъемки, микрокиносъемки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микропроецирования                                9011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 Микроскопы, кроме оптических;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дифракционные                                     9012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241 Компасы для определения направления               901410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242 Приборы и инструменты для аэронавигации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космической навигации (отличные от компасов)      901420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243 Приборы и инструменты прочие                      901480000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244 Приборы и инструменты топографические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фотограметрические), гидрографические,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океанографические, гидрологические,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метеорологические или геофизические,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компасов; дальномеры                              9015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245 Весы чувствительностью 0,05 г или более,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разновесами или без них                           901600100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246 Приборы и устройства, применяемые в медицине,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хирургии, стоматологии или ветеринарии,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сцинтиграфическую аппаратуру,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электромедицинская прочая и приборы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исследования зрения                               9018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247 Аппаратура для механотерапии; аппараты массажные,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аппаратура для психологических тестов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профессиональную пригодность; аппаратура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озоновой, кислородной и аэрозольной терапии,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искусственного дыхания или прочая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терапевтическая дыхательная аппаратура            9019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248 Аппаратура дыхательная прочая и газовые маски,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кроме защитник масок, без механических деталей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сменных фильтров                                902000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249 Аппараты слуховые, кроме частей и принадлежностей 902140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250 Прочие                                            902190900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251 Аппаратура медицинская, хирургическая,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стоматологическая или ветеринарная                902221000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252 Аппаратура, основанная на использовании альфа-,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бета- или гамма- излучений,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медицинская, хирургическая, стоматологическая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ветеринарная, включая аппаратуру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рентгенографическую или радиотерапевтическую      902219000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253 Аппаратура медицинская, хирургическая,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стоматологическая и ветеринарная                  902221000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254 Прочая                                            902229000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255 Прочая, включая части и принадлежности            902290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256 Машины и приборы для испытаний на твердость,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прочность, растяжение и сжатие, эластичность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другие механические свойства материалов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металлов, древесины, текстильных материалов,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бумаги, пластмасс)                                9024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257 Ареометры и аналогичные приборы, действующие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погружении в жидкость, термометры, пирометры,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барометры, гигрометры и психрометры,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записывающим устройством или без записывающего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устройства, любые комбинации этих приборов        9025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258 Приборы или аппаратура для измерения или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расхода, уровня, давления, и других переменных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характеристик жидкостей или газов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расходометры, указатели уровня, манометры,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тепломеры), кроме приборов и аппаратуры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позиции 9014, 9015, 9028 или 9032                 9026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259 Приборы и аппаратура для физического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химического анализа (например, поляриметры,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рефрактометры, спектрометры, газо-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дымоанализаторы); приборы и аппаратура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измерения или контроля вязкости, пористости,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расширения, поверхностного натяжения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аналогичные; приборы и аппараты для измерения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контроля количества тепла, звука или света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(включая экспонометры); микротомы                 9027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260 Счетчики подачи или производства газа, жидкости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электроэнергии, включая калибрующие             9028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261 Осциллоскопы, анализаторы спектра, прочие приборы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аппаратура для измерения или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электрических величин, кроме измерительных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приборов товарной позиции 9028; приборы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аппаратура для обнаружения или измерения альфа-,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бета-гамма-, рентгеновского, космического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прочих ионизирующих излучений                     9030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262 Измерительные или контрольные приборы,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устройства и машины, в другом месте данной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группы не поименованные; проекторы профильные     9031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263 Приборы и аппаратура для автоматического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регулирования или управления                      9032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264 Мебель медицинская, хирургическая,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стоматологическая или ветеринарная (например,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операционные столы, столы для осмотра,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больничные койки с механическими приспособлениями,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стоматологические кресла), парикмахерские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аналогичные кресла с приспособлениями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вращения, поворота, подъема и наклона;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вышеупомянутых изделий                            9402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Сноска. Номенклатура товаров определяется как кодом, так и наименованием товаров.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