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acf2" w14:textId="8d6a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комиссии по формированию республиканского бюджета (расходной части) на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1997 г. N 961. Утратило силу - постановлением Правительства РК от 6 мая 2005 г. N 434 (P050434)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Создать Специальную комиссию по формированию республиканского бюджета (расходной части) на 1998 год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Мукашев Ж.Д.         - вице-Министр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председатель Комиссии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Ертлесова Ж.Д.       - вице-Министр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Комиссии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Мынбаев С.М.         - вице-Министр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Марченко Г.А.        - Председатель Национальной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по ценным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бумагам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Утембаев Е.А.        - Председатель Агентства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стратегическому планированию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Аханов С.А.          - Заместитель Председателя Национального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Банка Республики Казахстан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Дамитов К.К.         - вице-Министр экономики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Зейнельгабдин А.Б.   - Директор Бюджетного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Котенко Н.Л.         - заведующая Отделом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подготовки правительственных решений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Канцелярии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Утвердить Положение о Специальной комиссии по формированию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 (расходной части) на 1998 год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Специальной комиссии по формированию республиканского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бюджета (расходной части) на 1998 год до 20 июня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разработать и утвердить план-график работы Комиссии.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12 июня 1997 г. N 961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 Специальной комиссии по формированию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бюджета (расходной части)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1998 год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Специальная комиссия по формированию республиканского бюджета (расходной части) на 1998 год (далее - Комиссия) является консультативно-совещательным органом, осуществляющим свою деятельность в соответствии с Конституцией, законами, актами Президента и Правительства Республики Казахстан и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целью деятельности Комиссии является содействие формированию эффективной структуры расходной части республиканского бюджета на 1998 год, отвечающей интересам общества, государства и современным международным стандартам.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Первоочередной задачей Комиссии является определение при формировании государственного и республиканского бюджетов верхних лимитов расходов по статьям, которых должны придерживаться министерства, государственные комитеты, иные центральные и местные исполнительные органы Республики Казахстан при подготовке своих бюджетных заявок.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Комиссии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исполнения расходной части республиканского бюджета за 1996 и 1997 годы;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и утверждение методики определения верхних лимитов расходов по статьям государственного и республиканского бюджетов на 1998 год, представленной Министерством финансов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верхних лимитов расходов по укрупненным статьям государственного бюджета на 1998 год на основании предложений, представленных Министерством финансов Республики Казахстан, с учетом прогноза доходов и допустимого уровня финансирования дефицита;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рекомендаций, представленных членами Комиссии или заинтересованными министерствами, государственными комитетами и иными центральными и местными исполнительными органами Республики Казахстан, относительно переноса программ из республиканского бюджета в местные бюджеты и из местных бюджетов в республиканский;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определении укрупненных параметров местных бюджетов на 1998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полномочна: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необходимую информацию от министерств, государственных комитетов, иных центральных исполнительных органов, не входящих в состав Правительства, местных органов управления, других государственных органов по вопросам, входящим в ее компетенцию;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давать рекомендации Министерству финансов Республики Казахстан при подготовке более детального распределения расходов по министерствам, государственным комитетам, иным центральным и местным исполнительным органам в пределах, установленных Комиссией в отношении верхних лимитов расходов;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разрешении любых серьезных разногласий, которые могут возникнуть между Министерством финансов Республики Казахстан и другими министерствами и ведомствами по вопросам внесения изменений в их бюджетные заявки;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созывать в установленном порядке по вопросам, входящим в ее компетенцию, совещания, проводить другие мероприятия;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по вопросах своей деятельности с Канцелярией Премьер-Министра Республики Казахстан, центральными и местными органами государственного управления, научными коллективами, учеными, специалистами, соответствующими международными организациями.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Работа Комиссии строится планово. Разработанные Комиссией материалы представляются в Министерство финансов Республики Казахстан и в установленном порядке могут быть внесены на рассмотрение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Решения принимаются Комиссией простым большинством голосов от общего состава членов Комиссии. Решения оформляются протоколом.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