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bf48" w14:textId="7b4b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завершении строительства пускового комплекса пограничного перехода "Кольжат"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1997 г. N 969. Утратило силу - постановлением Правительства РК от 27 декабря 2000 года N 1897 ~P001897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существующих соглашений между
Правительствами Республики Казахстан и Китайской Народной Республики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результатами тендера, проведенного акимом
Алматинской области совместно с Государственным таможенным
комитетом, определившего победителем тендера на продолжение
строительства пускового комплекса пограничного перехода "Кольжат"
агентство "Алматы-Контракт".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акима Алматинской области и
Государственного таможенного комитета Республики Казахстан о
завершении строительства указанного комплекса в 1997 году за счет
средств агентства "Алматы-Контракт".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Акиму Алматинской области в установленном порядке выделить в
приграничной зоне агентству "Алматы-Контракт" земельный участок
площадью 22,5 га на безвозмездной основе в постоянное
землепользование для размещения терминалов и объектов социальной
сферы.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Департаменту управления государственным имуществом и
активами Министерства финансов Республики Казахстан принять на
безвозмездной основе от агентства "Алматы-Контракт" законченные
строительством объекты, входящие в пусковой комплекс пограничного
перехода "Кольжат".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таможенному комитету Республики Казахстан
принять на баланс введенный в эксплуатацию пусковой комплекс
пограничного перехода "Кольжат" и обеспечить его эксплуатацию с 1
октября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