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27ec" w14:textId="7522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1997 г. N 970. Утратило силу - постановлением Правительства РК от 23 февраля 1998 г. N 127 ~P980127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Министерства обороны Республики 
Казахстан согласно приложению, а также численный состав коллегии - 9 
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Министру обороны Республики Казахстан иметь 5 
заместителей, в том числе 2 первых.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 от
12 ноября 1997 г. N 1551)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 
Республики Казахстан от 27 декабря 1996 г. N 1665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P961665_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
центрального аппарата Министерства обороны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Правительства 
                                   Республики Казахстан 
                                  от 13 июня 1997 г. N 970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Министерства обороны 
                        Республики Казахстан 
     Руководство 
     Отдел адъютантов 
     Пресс-служба 
     Департамент документирования 
     Управление внутренней безопасности 
     Департамент международного военного сотрудничества 
     Главный штаб: 
     департамент оперативного планирования 
     департамент организационно-мобилизационной работы 
     департамент связи 
     восьмой отдел 
     топографическая служба 
     служба военных сообщений 
     финансовое отделение 
     комендатура 
     отдел (отбора, расстановки, учета кадров и отработки документов) 
     отдел обеспечения 
     военно-оркестровая служба 
     Департамент специальных войск 
     Департамент боевой подготовки 
     Департамент медицинского обеспечения 
     Департамент кадров и военного образования 
     Департамент воспитательной и социально-правовой работы 
     Департамент экономики и финансов 
     Комитет по охране государственной границы Республики Казахстан 
     (на правах юридического лица) 
     Комитет по оборонной промышленности (на правах юридического 
     лица)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