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8e93" w14:textId="b9e8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Государственного комитета Республики Казахстан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1997 г. N 978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Государственному комитету Республики Казахстан по
чрезвычайным ситуациям иметь двух заместителей Председателя, в том
числе одного первого.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