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18eb" w14:textId="ded18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31 декабря 1996 г. N 1716 и от 24 марта 1997 г. N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1997 г. N 979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реализации Указа Президента Республики Казахстан от 4
марта 1997 г. N 3378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U973378_ </w:t>
      </w:r>
      <w:r>
        <w:rPr>
          <w:rFonts w:ascii="Times New Roman"/>
          <w:b w:val="false"/>
          <w:i w:val="false"/>
          <w:color w:val="000000"/>
          <w:sz w:val="28"/>
        </w:rPr>
        <w:t>
  "О создании "Национальной нефтегазовой
компании "Казахойл" и обеспечения эффективной деятельности компании
по защите интересов Республики Казахстан в нефтегазовой отрасли, а
также в связи с приостановлением тендеров по приватизации
акционерных обществ "Эмбамунайгаз" и "Атырауский НПЗ"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постановляет:
     1. Внести в некоторые решения Правительства Республики Казахстан
следующие изменения и дополнения:
     в постановлении Правительства Республики Казахстан от 24 марта
1997 г. N 410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P970410_ </w:t>
      </w:r>
      <w:r>
        <w:rPr>
          <w:rFonts w:ascii="Times New Roman"/>
          <w:b w:val="false"/>
          <w:i w:val="false"/>
          <w:color w:val="000000"/>
          <w:sz w:val="28"/>
        </w:rPr>
        <w:t>
  "Об акционерном обществе "Национальная
нефтегазовая компания "Казахойл":
     в приложении 1 к указанному постановлению:
     строку "ТОО "Жетыбай-Куэст" 50" исключить;
     дополнить строками следующего содержания:
     "АО "Эмбамунайгаз"         85
      АО "Тенгизмунайгаз"       85";
     строки:
     "ТОО "Арман"               50
      АО "Каракудукмунай"       40"
     изложить в следующей редакции:
     "ТОО "Арман"               35
      АО "Каракудукмунай"       20";
     в приложении 2 к указанному постановлению:
     исключить строки:
     "АО "Эмбамунайгаз", г. Атырау       85       25
      АО "Тенгизмунайгаз", пгт. Кульсары 85       85"; 
&lt;*&gt;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Внесены изменения - постановлениями Правительства РК от 19 мая 
1998 г. N 452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P980452_ </w:t>
      </w:r>
      <w:r>
        <w:rPr>
          <w:rFonts w:ascii="Times New Roman"/>
          <w:b w:val="false"/>
          <w:i w:val="false"/>
          <w:color w:val="000000"/>
          <w:sz w:val="28"/>
        </w:rPr>
        <w:t>
 ; от 30 сентября 1999 г. N 1504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Р991504_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Предусмотреть реализацию акций передаваемых акционерных
обществ "Эмбамунайгаз" и "Тенгизмунайгаз" на открытом фондовом рынке
Республики Казахстан в 1998 году с возвратом средств в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финансов Республики Казахстан совместно с
Министерством юстиции Республики Казахстан в установленном порядке
внести иск в суд о признании недействительным договора купли-продажи
12,1 процента акций акционерного общества "Атырауский НПЗ" швейцарской
фирме "Тельф АГ".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Департаменту управления государственным имуществом и активами
Министерства финансов Республики Казахстан принять меры по реализации
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