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0b05" w14:textId="add0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Департаменте управления государственным имуществом и активами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1997 г. N 980.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4 марта 1997 г. N 3377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очередных мерах по реформированию системы государственных органов Республики Казахстан" (САПП Республики Казахстан, 1997 г., N 10, ст. 69)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Департаменте управления государственным имуществом и активами Министерства финансов Республики Казахстан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Департамент и его территориальные органы в областях и городах Алматы, Аркалыке, Байоконыре, Жезказгане, Кокшетау, Семипалатинске и Талдыкоргане правопреемниками имущественных и иных прав и обязанностей Государственного комитета Республики Казахстан по управлению государственным имуществом и его территориальных комитетов.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дополнен постановлением Правительства РК от 30 июня 1997 г. N 1034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P971034_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и непосредственно подчиненные ему территориальные органы осуществляют управление государственной собственностью и представляют интересы государства в отношении собственности Республики Казахстан.&lt;*&gt;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3 дополнен постановлением Правительства РК от 30 июня 1997 г. N 1034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P971034_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Департаментом в месячный срок разработать и утвердить форму статистической отчетности с показателями по заключенным контрактам (договорам, соглашениям), связанным с передачей государственного имущества в наем, в аренду, передачу во внешнее и доверительное управление, а также приватизацией объектов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Департамент и его территориальные органы в перечень государственных органов, обеспечиваемых статистической и аналитической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юстиции Республики Казахстан совместно с Департаментом в месячный срок внести предложение в Правительство Республики Казахстан о приведении ранее изданных правительственных нормативных актов в соответствии с настоящим постановлением.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17 июня 1997 г. N 980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Департаменте управления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имуществом и активами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 управления государственным имуществом и активами Министерства финансов Республики Казахстан (далее - Департамент) является органом государственного управления, осуществляющим полномочия по владению, пользованию и распоряжению государственной собственностью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Департамент руководствуется Конституцией Республики Казахстан, законами, актами Президента, Правительства, распоряжениями Премьер-Министра Республики Казахстан, иными нормативными правовыми актами, а также настоящим Положением.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I. Основные задачи и функции Департамента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Департамента в сфере его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выработке предложений по осуществлению государственной политики в сфере регулирования отношений собственности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использованием государственной республиканской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 обобщение практики применения законодательства, разработка предложении по его совершенствованию, участие в подготовке законодательных и иных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государственными долями хозяйственных товариществ и совместных предприятий, государственными пакетами акций акционерных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межотраслевая координация деятельности министерств, комитетов, ведомств по управлению государственной собственностью;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местных исполнительных органов по управлению государственной коммунальной собственностью;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проектов международных договоров и соглашений и их подписание по поручению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взаимодействия и сотрудничество с международными организациями по вопросам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интересов государства по вопросам собственности на территории Республики Казахстан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в установленном порядке предложений по улучшению своей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задач и функций, возложенных на него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Исходя из основных задач Департамент: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выработке предложений по осуществлению государственной политики в сфере регулирования отношений собственности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полномочия по владению, пользованию и распоряжению государственной собственностью путем принятия решений об учреждении государственных юридических лиц либо юридических лиц с участием государства, их реорганизации, ликвидации, подписания контрактов (договоров, соглашений) на передачу объектов государственной собственности под залог, для проведения реабилитационных процедур, в наем, в аренду, доверительное управление, приватизацию;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решении вопросов, связанных с предоставлением либо передачей юридическим и физическим лицам права землепользования либо аренды земельных участков при приватизации объектов государственной собственности несельскохозяйственного назначения, в том числе и не завершенных строительством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введении "золотой акции";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управление государственными долями хозяйственных товариществ и совместных предприятий, государственными пакетами акций акционерных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держателем пакета акций, принадлежащих государству;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правильность начисления дивидендов на государственные доли в хозяйственных товариществах и совместных предприятиях и государственные пакеты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использованием государственной республиканской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и обобщение практики применения законодательства, разрабатывает предложения по его совершенствованию, принимает участие в подготовке законодательных и иных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межотраслевую координацию деятельности министерств, комитетов и ведомств по управлению государственной собственностью;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деятельности местных исполнительных органов по управлению государственной коммунальной собственностью;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и сотрудничество с международными организациями по вопросах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проектов международных договоров и соглашений и подписывает их по поручению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представление интересов государства по вопросам собственности на территории Республики Казахстан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установленном порядке предложения по улучшению деятельности Департамента.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II. Полномочия Департамента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выполнения возложенных на него функций Департамент имеет право в пределах компетенции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обязательные для исполнения указания и издавать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методическое руководство и межотраслевую координацию деятельности министерств, комитетов и ведомств по управлению государственной собственностью, а также контроль за ее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 и реализации мер по предупреждению банкротства предприятий и хозяйственных товариществ и иных юридических лиц с участием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на безвозмездной основе у центральных и местных исполнительных органов, юридических лиц с участием государства необходимые финансовые и иные документы, а также информацию по вопросам, связанным с использованием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и проверку исполнения законодательства по вопросам, входящим в компетенцию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контрольно-надзорные функции за исполнением контрактов (договоров, соглашений) по передаче объектов государственной собственности в наем, в аренду, во внешнее и доверительное управление, а также их приватизации;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к работе для осуществления консалтинговых услуг казахстанских и зарубежных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 координировать научные исследования по проблемам, относящимся к сфере деятельности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утверждать положения территориальных органов, а также по поручению Правительства Республики Казахстан уставы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Акты Департамента, регулирующие отношения по владению, пользованию и распоряжению государственной собственностью, принятые в пределах его компетенции, являются обязательными для исполнения центральными и местными исполнительными органами.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III. Основные вопросы организации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Департамента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 возглавляет Директор, назначаемый на должность и освобождаемый от должности Правительством Республики Казахстан по представлению Министра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Директор Департамента имеет заместителя, который назначается на должность и освобождается от должности Министром финансов Республики Казахстан по представлению Директора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Директор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руководство работой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выполнение возложенных на Департамент задач и осуществление им своих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степень ответственности заместителя Директора и руководителей и структурных подразделений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назначает, перемещает и освобождает от должности работников центрального аппарата Департамента, применяет к ним меры поощрения и дисциплинарного взыскания, предусмотренные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в пределах компетенции Департамента нормативные правовые акты, приказы, обязательные для исполнения работниками центрального аппарата Департамента и территориальных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и осуществляет методическое руководство по вопросам, входящим в компетенцию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Руководители территориальных органов Департамента утверждаются Министром финансов Республики Казахстан по представлению Директора Департамента и согласованию с акимами соответствующих областей и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 и его территориальные органы содержатся за счет республиканского бюджета.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Департамент и его территориальные органы являются юридическими лицами, имеют печать с изображением Государственного герба Республики Казахстан и своим наименованием на казахском и русском языках,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Структура и численность Департамента утверждаются Министром финансов Республики Казахстан, а штатное расписание в пределах утвержденной структуры, численности и фонда оплаты труда - Директором Департамента.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Реорганизация и ликвидация Департамента осуществляется в соответствии с действующим законодательством.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