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33cb" w14:textId="ca73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"Об изменениях в административно-территориальном устройстве Актюбинской, Западно-Казахстанской, Кзыл-Ординской и Кустанайской областей"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1997 г.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17 июня
1997 г. N 3550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U973550_ </w:t>
      </w:r>
      <w:r>
        <w:rPr>
          <w:rFonts w:ascii="Times New Roman"/>
          <w:b w:val="false"/>
          <w:i w:val="false"/>
          <w:color w:val="000000"/>
          <w:sz w:val="28"/>
        </w:rPr>
        <w:t>
  "Об изменениях в
административно-территориальном устройстве Актюбинской,
Западно-Казахстанской, Кзыл-Ординской и Кустанайской областей" и в
соответствии со статьей 10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
административно-территориальном устройстве Республики Казахстан"
(Ведомости Верховного Совета Республики Казахстан, 1993 г., N 23-24,
ст. 507)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Изменить границы: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 Актюбинской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Айтекебийского (бывшего Бокеткольского) района, включив в него
территории Аккольского, Аралтогайского, Кайрактинского,
Кызылжулдузского сельских округов упраздненного Айтекебийского
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Алгинского района, включив в него территории Маржанбулакского
сельского округа упраздненного Актюбинского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Каргалинского района, включив в него территорию Желтауского
сельского округа упраздненного Актюбинского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Мартукского района, включив в него территории Березовского,
Родниковского сельских округов упраздненного Актюбинского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Мугалжарского (бывшего Октябрьского) района, включив в него
территорию упраздненного Мугоджарского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Хромтауского района, включив в него территории Богетсайского,
Тасоткелского сельских округов упраздненного Айтекебийского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города Актюбинска, включив в его черту территории Благодарного,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Каргалинского, Курайлинского, Нового сельских округов упраздненного
Актюбинского района;
     2) по Западно-Казахстанской области:
     Зеленовского района, включив в него территорию упраздненного
Приурального района;
     Казталовского района, включив в него территорию упраздненного
Жалпакталского района;
     3) по Костанайской области:
     Амангельдинского района, включив в него территорию
упраздненного Амантогайского района;
     Карасуского района, включив в него территорию упраздненного
Октябрьского района;
     4) по Кызылординской области: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Теренозекского района, включив в него территории Айдарлинского,
Бесарыкского, Когалыкольского аульных округов, села Амангельды
Ленинского аульного округа упраздненного Сырдарьинского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Шиелийского района, включив в него территории Солотобинского,
Тартогайского аульных округов упраздненного Сырдарьинского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труда и социальной защиты населения совместно с
Министерством юстиции Республики Казахстан в месячный срок внести в
Правительство Республики Казахстан проект закона о внесении
изменений в Закон Республики Казахстан от 30 июня 1992 г. "О
социальной защите граждан, пострадавших вследствие экологического
бедствия в Приаралье" в части сохранения льгот, предусмотренных для
населения упраздняемых административно-территориальных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Кызылординской области в установленном порядке внести
в Правительство Республики Казахстан предложения о внесении
изменений и дополнений в Положение о Кызылординской специальной
экономической зоне, утвержденное Указом Президента Республики
Казахстан от 8 октября 1996 г. N 3123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U963123_ </w:t>
      </w:r>
      <w:r>
        <w:rPr>
          <w:rFonts w:ascii="Times New Roman"/>
          <w:b w:val="false"/>
          <w:i w:val="false"/>
          <w:color w:val="000000"/>
          <w:sz w:val="28"/>
        </w:rPr>
        <w:t>
  "О создании
Кызылординской специальной экономической зоны".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