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d2be" w14:textId="8d2d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Департаменте по приватизации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1997 г. N 984.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Департаменте по приватизации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 включить Департамент по приватизации Министерства финансов Республики Казахстан и его территориальные органы в перечень государственных органов, обеспечиваемых статистической и аналитической информацией.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18 июня 1997 г. N 984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Департаменте по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(Департамент по приватизации Минфина)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по приватизации Министерства финансов Республики Казахстан (далее - Департамент) является органом, входящим в структуру Министерства финансов Республики Казахстан, уполномоченным представлять интересы Республики Казахстан в качестве единственного продавца государственной собственности и осуществлять права по распоряжению республиканской и коммунальной собственностью, переданной ему для продажи государственным органом, уполномоченным распоряжаться государственным имуществом, и акимами всех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в пределах предоставленных ему полномочий осуществляет свою деятельность в соответствии с Конституцией Республики Казахстан, законами, актами Президента, Правительства, распоряжениями Премьер-Министра Республики Казахстан, иными нормативными правовыми акутами,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Департамента по вопросам, отнесенным к его компетенции, обязательны для исполнения всеми органами, организациями, должностными лицами и гражданами.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лицом, имеет валютный и текущие счета, печать и бланки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 штатная численность Департамента утверждается Министром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имеет свои территориальные органы в областях, городах Алматы и Байконыре.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органы по приватизации составляют единую с Департаментом структуру, организуют свою деятельность в пределах возложенных на них Департаментом полномочий и во взаимодействии с акимами областей, г. Алматы и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Финансирование расходов на содержание аппарата Департамента и его территориальных органов осуществляется за счет ассигнований, предусмотренных в республиканском бюджете на содержание Министерства финансов Республики Казахстан.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II. Основные задачи, функции и права Департамента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Основными задачами Департамента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осуществлении государственной политики по вопросам приватизации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управления государственными долями, пакетами акций акционерных обществ, переданных для продажи уполномоченными на то органами, до момента осуществления продаж указанных пакетов, представление интересов государства в их органах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контроля за соблюдением договоров купли-продажи, соблюдение законодательства о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имущественных прав и интересов Республики Казахстан в пределах своих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Исходя из основных задач Департамент: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разрабатывает совместно с заинтересованными министерствами и ведомствами и реализует программы приватизации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проектов законодательных и нормативных правовых актов, регулирующих вопросы, отнесенные к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в пределах своей компетенции нормативные правовые акты, обязательные для исполнения юридическими и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правомочия собственника переданного ему имущества государственных предприятий и организаций, а также государственной доли в имуществе акционерных обществ и других хозяйственных товариществ в период до продажи этого имущества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конкретные виды и методы приватизации объектов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продажу объектов государственной собственности Республики Казахстан и проводит все мероприятия, связанные с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предпродажную подготовку приватизируемых предприятий, привлекает для этой цели независимых экспертов и консультантов, организует работу межведомственных комиссий по данным мероприятиям;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трансформации инвестиционно-приватизационных фондов участников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экспертизы и оценки стоимости имущества государственных предприятий, подлежащих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привлекает в случае необходимости независимых экспертов, аудиторов и консультантов для участия в проведении работ, связанных с приватизацией;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Правительства Республики Казахстан использует часть средств, полученных от продажи государственной собственности, для финансирования расходов на предпродажную подготовку приватизируемых объектов, организацию и проведение аукционов, тендеров, конкурсов, привлечение на договорной основе в качестве экспертов, консультантов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Республики Казахстан в международных отношениях по вопросам, относящимся к сфере его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 соответствии с действующем законодательством и учредительными документами юридического лица правомочия держателя государственного пакета акций (доли имущества) на общих собраниях акционеров;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к своей деятельности для выполнения поставленных задач по согласованию с заинтересованными органами государственного управления и иными государственными учреждениями специалистов данных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для осуществления своих функций представителей и посредников, имеющих по закону право заниматься соответствующей деятельностью на основе заключаемых с ними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в соответствии с действующим порядком торги по продаже государственного имущества, в том числе пакетов акций (долей) приватизируемых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договоры с юридическими и физическими лицами при продаже объектов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 условия и характер взаимных обязательств при приватизации государственных предприятий и контролировать их выполнение;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свою деятельность, вносить предложения по структуре и штатной численности.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Организация деятельности Департамента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возглавляет Директор, назначаемый на должность и освобождаемый от должности Правительством Республики Казахстан по представлению Министра финансов Республики Казахстан. Директор имеет заместителя, который назначается на должность и освобождается от должности Министром финансов Республики Казахстан по представлению Директора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Директор Департамента организует и осуществляет руководство работой Департамента и несет персональную ответственность за выполнение возложенных на Департамент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эти целях Директор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степень ответственности своего заместителя и руководителей структурных подразделений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в соответствии с номенклатурой должностей, утвержденной Министром финансов Республики Казахстан; налагает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структурных подразделениях Департамента и его территориальных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представляет Департамент в государственных органах и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другим вопросам, отнесенным к его компетенции.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Ликвидация и реорганизация Департамента осуществляется в соответствии с действующим законодательством.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