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fd83d" w14:textId="5efd8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постановления Правительства Республики Казахстан от 31 декабря 1996 г. N 1747 и от 30 мая 1997 г. N 907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июня 1997 г. N 985. Утратило силу - постановлением Правительства РК от 27 октября 1998 г. N 1087 ~P981087.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 В целях стимулирования производства винодельческой продукции в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республике Правительство Республики Казахстан 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Внести в некоторые решения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следующие изменения и дополнения: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В постановлении Правительства Республики Казахстан от 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декабря 1996 г. N 1747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P961747_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"О ставках акцизов на подакцизные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товары, производимые в Республике Казахстан, и игорный бизнес" (САПП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Казахстан, 1996 г., N 53, ст. 516):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приложении 1 к указанному постановлению: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 строке "Вина" цифру "0,2." заменить цифрой    "0,1";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 строке "Виноматериалы" (кроме отпускаемых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для выработки винодельческой продукции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товаропроизводителям Республики Казахстан (при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наличии у них лицензии на право производства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указанной продукции) цифру "О,2" заменить цифрой "0,1".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2. В постановлении Правительства Республики Казахстан от 30 мая 1997 г. N 907 </w:t>
      </w:r>
      <w:r>
        <w:rPr>
          <w:rFonts w:ascii="Times New Roman"/>
          <w:b w:val="false"/>
          <w:i w:val="false"/>
          <w:color w:val="000000"/>
          <w:sz w:val="28"/>
        </w:rPr>
        <w:t xml:space="preserve">P970907_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ставках акцизов на импортируемые подакцизные товары и нормах провоза физическими лицами через таможенную границу Республики Казахстан подакцизных товаров, которые не подлежат обложению акцизами":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1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строке "Из 2204 (кроме 2204 30) Вина, шампанские вина" цифру "0,8" заменить цифрой "0,4";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строке "2205, 2206 00 Виноматериалы" цифру "0,8" заменить цифрой "0,4".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постановления возложить на Министерство финансов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подлежит опубликованию.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