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2cf1" w14:textId="0962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13 декабря 1996 г. N 1533 и от 7 января 1997 г.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1997 г. N 991.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 постановлении Правительства Республики Казахстан от 13 декабря 1996 г. N 1533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 "О развернутом Плане мероприятий Правительства Республики Казахстан по углублению реформ на 1997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приложении к указанному постановлению в разделе VII "Законодательное обеспечение реформ", порядковый номер 111, исключить строки: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 минимальном потребительском  проект Закона, апрель  Минтрудсоц-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бюджете и минимальной           постановление  1997 г. 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зарплате (новая редакция)       Правительства         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Минюст".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7 января 1997 г. N 14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"О Плане законопроектных работ Правительства Республики Казахстан на 1997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законопроектных работ Правительства Республики Казахстан на 1997 год, утвержденном указанным постановлением, строки, порядковый номер 37,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