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571f" w14:textId="b9f5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задолженности по выплатам пенсий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1997 г. N 1022.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26 июня 1997 г. N 1022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дальнейшей реализации Указа Президента Республики Казахстан от 10 апреля 1997 г. N 3446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U973446_ </w:t>
      </w:r>
      <w:r>
        <w:rPr>
          <w:rFonts w:ascii="Times New Roman"/>
          <w:b w:val="false"/>
          <w:i w:val="false"/>
          <w:color w:val="000000"/>
          <w:sz w:val="28"/>
        </w:rPr>
        <w:t>
 "О первоочередных мерах по обеспечению своевременных выплат пенсий и заработной платы" (САПП Республики Казахстан, 1997 г., N 15, ст. 113) в части, предусматривающей погашение задолженностей по выплате пенсий не позднее 1 января 1998 года,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утвердить график выделения трансфертов из республиканского бюджета на погашение задолженности по выплатам пенсий.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по согласованию с Министерством финансов, Министерством экономики и торговли, Министерством юстиции Республики Казахстан уточнить бюджет Пенсионного фонда Республики Казахстан на текущий год с учетом соответствующих изменений республиканского бюджета на 1997 год и в срок до 30 июня 1997 года внести в Правительство проект постановления по данному вопросу.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 и г. Алматы: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обязать руководителей местных финансовых органов принять меры по погашению задолженности по выплате пособий, сложившейся по состоянию на 1 июля 1997 года;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июля 1997 года ликвидировать службы доставки пенсий с передачей товарно-материальных ценностей органам социальной защиты населения;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уточнить величину задолженности по выплатам пенсий в разрезе районов и городов по состоянию на 1 июля 1997 года, с представлением данных соответствующим филиалам Акционерного Народного Сберегательного Банка Казахстана;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прекратить практику погашения задолженности по выплатам пенсии в виде продуктов питания и других товарно-материальных ценностей, использования талонов - векселей, чековых книжек и других форм оплаты, не оформленных в установленном порядке;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по выплатам пенсий и выплату текущих пенсий проводить в обстановке гласности, через средства массовой информации доводить до пенсионеров точную и оперативную информацию о сроках и порядке получения пенсий;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в оперативной организации решения вопросов, связанных с выплатой пенсий, при необходимости содействовать в выделении транспорта, охраны средств, предназначенных для выплаты пенсий, решать вопросы энергоснабжения пунктов выплат пенсий.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Персональная ответственность за решение вопросов своевременной выплаты пенсий в регионах возлагается на акимов областей.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труда и социальной защиты населения Республики Казахстан в срок до 15 июля 1997 года внести на рассмотрение Правительства вопрос об исполнении акимами областей хода исполнения Указа Президента Республики Казахстан "О первоочередных мерах по обеспечению своевременных выплат пенсий и заработной платы".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Акционерному Народному Сберегательному Банку Казахстана (по согласованию) в трехдневный срок довести до всех подведомственных филиалов и органов труда и социальной защиты населения согласованный с Министерством труда и социальной защиты населения и Министерством финансов Республики Казахстан порядок погашения задолженности по выплатам пенсий.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Национальному Банку Республики Казахстан (по согласованию) обеспечить в первоочередном порядке необходимым количеством наличных средств филиалы Акционерного Народного Сберегательного Банка Казахстана для исполнения графика погашения задолженности по выплате пенсий.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Министерству труда и социальной защиты населения Республики Казахстан в срок до 1 июля 1997 года внести на рассмотрение Правительства Республики Казахстан проект постановления "Об утверждении плана подготовки нормативных правовых актов Республики Казахстан по реализации реформирования системы пенсионного обеспечения в Республике Казахстан".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