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6c99" w14:textId="cbd6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методологии бухгалтерского учета и аудита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1997 г. N 1026. Утратило силу - постановлением Правительства РК от 29 июня 1999 г. N 878 ~P990878.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29.06.1999 </w:t>
      </w:r>
      <w:r>
        <w:rPr>
          <w:rFonts w:ascii="Times New Roman"/>
          <w:b w:val="false"/>
          <w:i w:val="false"/>
          <w:color w:val="ff0000"/>
          <w:sz w:val="28"/>
        </w:rPr>
        <w:t>№ 878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1997 г. N 3377 "Об очередных мерах по реформированию системы государственных органов Республики Казахстан" (САПП Республики Казахстан, 1997 г., N 10, ст. 69) Правительство Республики Казахстан 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1. Утратил силу постановлением Правительства РК от 18.12.1997 </w:t>
      </w:r>
      <w:r>
        <w:rPr>
          <w:rFonts w:ascii="Times New Roman"/>
          <w:b w:val="false"/>
          <w:i w:val="false"/>
          <w:color w:val="ff0000"/>
          <w:sz w:val="28"/>
        </w:rPr>
        <w:t>№ 1777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1997 г. N 274 "Об утверждении Положения о лицензировании аудиторской деятельности и квалификационных требований" (САПП Республики Казахстан, 1997 г., N 9, ст.65)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лицензировании аудиторской деятельности и квалификационных требованиях к лицензированию аудиторской деятельности,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"Национальной комиссией Республики Казахстан по бухгалтерскому учету (далее-НКБУ)", "НКБУ" заменить словами "Департаментом методологии бухгалтерского учета и аудита Министерства финансов Республики Казахстан (далее-Департамент)", "Департамент", "Департаментом", "Департамента", "Департаментом" "Департаментом".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1997 г. N 1026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методологии бухгалтерского учета</w:t>
      </w:r>
      <w:r>
        <w:br/>
      </w:r>
      <w:r>
        <w:rPr>
          <w:rFonts w:ascii="Times New Roman"/>
          <w:b/>
          <w:i w:val="false"/>
          <w:color w:val="000000"/>
        </w:rPr>
        <w:t>и аудита Министерства финансов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(Департамента бухучета и аудита Минфина)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Правительства РК от 18.12.1997 </w:t>
      </w:r>
      <w:r>
        <w:rPr>
          <w:rFonts w:ascii="Times New Roman"/>
          <w:b w:val="false"/>
          <w:i w:val="false"/>
          <w:color w:val="ff0000"/>
          <w:sz w:val="28"/>
        </w:rPr>
        <w:t>№ 1777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