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d812" w14:textId="bc9d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софинансирования Проекта развития мощностей железнодорожного транспорта с займом Международного Фонда Экономического Сотрудничества (Япония)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1997 г.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софинансирования Проекта развития мощностей
железнодорожного транспорта с займом Международного Фонда
Экономического Сотрудничества (Япония) и ускорения начала работ в
соответствии с постановлением Правительства Республики Казахстан от
28 августа 1996 г. N 1064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P961064_ </w:t>
      </w:r>
      <w:r>
        <w:rPr>
          <w:rFonts w:ascii="Times New Roman"/>
          <w:b w:val="false"/>
          <w:i w:val="false"/>
          <w:color w:val="000000"/>
          <w:sz w:val="28"/>
        </w:rPr>
        <w:t>
  "Об использовании средств займа
Международного Фонда Экономического Сотрудничества (Япония) по
Проекту развития мощностей железнодорожного транспорта"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Республиканским государственным предприятием
"Казакстан темир жолы" кредитное соглашение о софинансировании
Проекта развития мощностей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совместно с Республиканским государственным
предприятием "Казакстан темир жолы" график выделения средств
софинансирования Проекта мощностей железнодорожного транспорта из
республиканского бюджета в 1997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Республиканскому государственному предприятию
"Казакстан темир жолы" в соответствии с согласованным графиком
средства в размере, эквивалентном 5000000 (пять миллионов) долларов
США, предусмотренные в республиканском бюджете на 1997 год на цели
софинансирования Проекта развития мощностей железнодорожного
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Экспортно-импортному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Республиканским государственным предприятием
"Казакстан темир жолы" кредитный договор по займу Международного
Фонда Экономического Сотрудничества (Япония), с определением размера
комиссионных Эксимбанка Казахстан - 0,5 процента годовых от суммы
займа без заключения залогового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Республиканскому государственному предприятию
"Казакстан темир жолы" предоставить заключения вневедомственной
экспертизы и государственной экологической экспертизы по титулам
подпроектов.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Республиканскому государственному предприятию "Казакстан
темир жолы":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залог Министерству финансов Республики Казахстан
под обеспечение полной стоимости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целевое использование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