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2d6a" w14:textId="87e2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декабря 1995 г. N 1845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1997 г. N 1036. Утратило силу - постановлением Правительства РК от 29 января 1999 г. N 70 ~P990070.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22 декабря 1995 г. N 1845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введения обязательного медицинского страхования граждан" (САПП Республики Казахстан, 1995 г., N 40, ст. 506)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уплаты страховых платежей в Фонд обязательного медицинского страхования при Правительстве Республики Казахстан и его областные (Алматинское городское) отделения,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