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fa5" w14:textId="ce3d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подготовки нормативных правовых актов Республики Казахстан по реализации реформирования системы пенсионного обеспечения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1997 г. N 1040.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реформирования системы пенсионного обеспечения граждан в Республике Казахстан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подготовки нормативных правовых актов Республики Казахстан по реализации реформирования системы пенсионного обеспечения граждан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государственным комитетам, иным центральным исполнительным органам обеспечить своевременное выполнение плана подготовки нормативных правовых актов по реализации реформирования системы пенсионного обеспечения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Календарный план мероприятий по реформированию системы пенсионного обеспечения в Республике Казахстан, утвержденный распоряжением Премьер-Министра Республики Казахстан от 19 марта 1997 г. N 70.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R970070_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 июля 1997 г. N 1040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 подготовки нормативных правовых актов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по реализации реформирования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пенсионного обеспечения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Республике Казахстан  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 Нормативный правовой акт  !   Исполнитель     !   Срок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 !                   ! исполнения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         2                 !        3          !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Постановление Правительства    Минтрудсоцзащиты,   июль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создании Национального   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пенсионного агентства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Министерства труда и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социальной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защиты населения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Постановление Правительства    Минтрудсоцзащиты,   сентябрь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        Минюст, Минфин,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Государственном накопительном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пенсионном фонде"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Порядок лицензирования         НКЦБ, Минюст        август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 по                           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инвестиционному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пенсионными активами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Положение Национальной         НКЦБ, Минюст,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комиссии Республики Казахстан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ценным бумагам о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пруденциальных нормативах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для компаний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управлению пенсионными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активами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Постановление Правительства    Минтрудсоцзащиты,   ноябрь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"Об       Минюст, Минфин,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утверждении порядка удержания  Минэкономторг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обязательных пенсионных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взносов и их уплаты"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Постановление Правительства    Минтрудсоцзащиты,   ноябрь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        Минфин, Минюст,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порядке назначения и           Минэкономторг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осуществления пенсионных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выплат из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центра по выплате пенсий"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Постановление Правительства    Минтрудсоцзащиты,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"Об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утверждении списка сезонных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 и сезонных отраслей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промышленности и перечня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 в учреждениях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судебно-медицинской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экспертизы и в паталого-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анатомических отделениях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лечебных учреждений,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учитываемых для льготного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исчисления стажа"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Порядок индексации             Минтрудсоцзащиты,   декабрь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пенсионных выплат из           Нацбанк (по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 центра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выплате пенсий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Минэкономторг,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Формы финансовой и             НКЦБ,               август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статистической отчетности      Нацстатагентство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компаний по управлению         Минэкономторга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пенсионными активами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Постановление Правительства    Минфин,             ноябрь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"Об       Минэкономторг,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утверждении Перечня доходов,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включаемых для исчисления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пенсионных выплат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 центра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выплате пенсий"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Положение Национальной         НКЦБ                август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комиссии Республики Казахстан            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ценным бумагам 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инвестиционной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компаний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пенсионными активами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Постановление Правительства    Минобороны, МВД,    декабрь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"Об       ГСК (по       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утверждении порядка            согласованию), 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исчисления выслуги лет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военнослужащим, сотрудникам    Республиканская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 внутренних дел и       гвардия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следственного комитета"        Служба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Президента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Минфин,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