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08b5" w14:textId="3360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3 июня 1994 г. N 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1997 г. N 1041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Правительства Республики Казахстан от 22 апреля 1997 г. N 620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использования средств резервного фонда Правительства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 постановление Кабинета Министров Республики Казахстан от 3 июня 1994 г. N 587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P940587_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финансового и материально-технического обеспечения мероприятий в области предупреждения промышленных аварий, катастроф, стихийных бедствий и ликвидации их последствий" (САПП Республики Казахстан, 1994 г., N 25, ст. 256).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