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150a" w14:textId="f4f1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12 ноября 1993 г. N 1121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1997 г. N 1045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 абзац четвертый пункта 1 постановления Кабинета Министров Республики Казахстан от 12 ноября 1993 г. N 1121 </w:t>
      </w:r>
      <w:r>
        <w:rPr>
          <w:rFonts w:ascii="Times New Roman"/>
          <w:b w:val="false"/>
          <w:i w:val="false"/>
          <w:color w:val="000000"/>
          <w:sz w:val="28"/>
        </w:rPr>
        <w:t xml:space="preserve">P931121_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чрезвычайных мерах по ограничению роста цен в условиях введения национальной валюты" (САПП Республики Казахстан, 1993 г., N 43, ст. 522).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