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b08a" w14:textId="2b4b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государственных высших учебных заведений в аренду с последующей приватизацией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1997 г. N 1047а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Правительства Республики Казахстан
от 27 февраля 1996 г. N 246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P960246_ </w:t>
      </w:r>
      <w:r>
        <w:rPr>
          <w:rFonts w:ascii="Times New Roman"/>
          <w:b w:val="false"/>
          <w:i w:val="false"/>
          <w:color w:val="000000"/>
          <w:sz w:val="28"/>
        </w:rPr>
        <w:t>
  "О программе приватизации и
реструктуризации государственной собственности в Республике
Казахстан"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(Пункты 1 и 2 утратили силу - постановлением Правительства РК от 
18 августа 1999 г. N 1192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P991192_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Внести в постановление Правительства Республики Казахстан от
14 января 1997 г. N 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P970065_ </w:t>
      </w:r>
      <w:r>
        <w:rPr>
          <w:rFonts w:ascii="Times New Roman"/>
          <w:b w:val="false"/>
          <w:i w:val="false"/>
          <w:color w:val="000000"/>
          <w:sz w:val="28"/>
        </w:rPr>
        <w:t>
  "О секторных программах приватизации
и реструктуризации"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сорок шесть приложения 9 "Алматинский технологический
институт"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