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84e4" w14:textId="c968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уточненного бюджета Пенсионного фонда Республики Казахстан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1997 г. N 1048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уточненный бюджет Пенсионного фонда Республики Казахстан на 1997 год (прилагается):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доходам в сумме 152236,4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расходам в сумме 152236,4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Пенсионного фонда Республики Казахстан на 1997 год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страховых взносов работодателей, граждан, занимающихся предпринимательской деятельностью, независимо от форм собственности и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перечисляемых работодателями в связи с назначением досрочных пенсий и на цели льготного пенсионного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взыскиваемых с работодателей и граждан в порядке предъявления регрессных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по задолженности по страховым взносам, подлежащих погашению плательщиками,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переходящих остатков денежных средств на 1 января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кредитов, полученных от Акционерного Народного Сберегательного Банка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Трансферты, полученные из республиканского бюджета в сумме 36000 млн. тенге, направить на погашение задолженности по выплате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Направить в 1997 году средства из Пенсионного фонда Республики Казахстан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пенсии, выплачиваемые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Z912100_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граждан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за услуги по выплате и доставке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пенсий, назначенных вследствие трудового увечья или профессионального заболевания гражданам, выехавшим на постоянное место жительства за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выплаты пособий на погребение;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ежегодного единовременного пособия участникам и инвалидам Великой Отечественной войны согласно Указу Президента Республики Казахстан, имеющему силу Закона, от 28 апреля 1995 г. N 2247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сумм кредитов, полученных от Акционерного Народного Сберегательного Банка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бюджетах Пенсионного фонда по областям и г. Алматы перечисление части поступающих страховых взносов (в размере 30 процентов) на централизованный счет Пенсионного фонда Республики Казахстан в соответствии с постановлением Правительства Республики Казахстан от 5 октября 1995 г. N 1306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P951306_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серьезных недостатках и дополнительных мерах по расчетам с Пенсионным фондом Республики Казахстан" и внесенными к нему изменениями.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нижеперечисленных областей предусмотреть в бюджетах Пенсионного фонда областей и г. Алматы перечисление и обеспечить перевод ежемесячно равными долями на централизованный счет Пенсионного фонда сверх установленных отчислений: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Атырауской области - 2407,13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- 1171,51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г. Алматы - 1693,62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четвертый исключен - постановлением Правительства РК от 30 декабря 1997 г. N 1868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P971868_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на единовременные выплаты родителям, усыновителям, опекунам погибших, умерших военнослужащих сумму 170 млн. тенге за счет централизованных средств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пунктом 7, пункты 7-10 считать соответственно пунктами 8-11 - постановлением Правительства РК от 30 декабря 1997 г. N 1868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P971868_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Национальному статистическому агентству Министерства экономики и торговли, Министерству труда и социальной защиты населения, Министерству финансов Республики Казахстан внести предложения по упорядочению отчетности по учету задолженности предприятий по страховым взносам.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недопоступления страховых взносов в Пенсионный фонд разрешить Министерству труда и социальной защиты населения Республики Казахстан заимствовать кредитные ресурсы в Акционерном Народном Сберегательном Банке Казахстана на выплату пенсий не более 1,97 процента от годовой суммы доходов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бюджета Пенсионного фонда за 1997 год возложить на Министра труда и социальной защиты населения Коржову Н.А., Председателя Налогового комитета Министерства финансов Есенбаева М.Т. и акимов областей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выплату задолженности по пенсиям возложить на агента по выплате - Акционерный Народный Сберегательный Банк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постановление Правительства Республики Казахстан от 3 февраля 1997 г. N 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бюджета Пенсионного фонда Республики Казахстан на 1997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2 июля 1997 г. N 1048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Уточненный бюджет Пенсионного фонда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(в млн.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Доходы                 Утвержденный   Уточненный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бюджет        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Пенсионного    Пенсионного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фонда         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Отчисления страховых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работодателей, граждан, занимающихся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предпринимательской деятельностью,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независимо от форм собственности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деятельности                      102265,8      97064,3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Средства, перечисляемые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работодателями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досрочных пенсий и на цели льготного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пенсионного обеспечения                 210,0         210,0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Средства, взыскиваемые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работодателей и граждан в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предъявления регрессных требований      13,0          13,0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Средства, поступающие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плательщиков в счет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страховым взносам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бюджета в счет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Пенсионному фонду расходов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выплаченные пособия семьям с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1996 год                             62936,7       8026,5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по страховым взносам                 60361,5       2791,0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б) по пособиям семьям с детьми          2575,2        5235,5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Переходящие остатки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на 1 января 1997 года           1016,1        519,2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Кредиты, полученные от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 Казахстана                        8000,0        10403,4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Трансферты, полученные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                              36000,0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                           174441,6      152236,4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Задолженность по страховым взносам в Пенсионный фонд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балансу на 1.01.97 г. 60,4 млрд.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Расходы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Пенсии, выплачиваемые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пенсионном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в Республике Казахстан"         116873,5      105423,0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трудовые пенсии                         114228,2      102769,1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социальные пенсии                       2237,2        2245,8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пенсии инвалидам из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военнослужащих срочной службы           408,1         408,1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Погашение задолженности по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пенсий                                  31583,0       30700,0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Расходы за услуги по выплате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доставке пенсий                         890,7         816,7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Выплата пенсий, 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вследствие трудового увечья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заболевания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гражданам, выехавшим на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за границу             39,0          39,0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Выплата пособий на погребение        853,0         853,0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Выплата ежегодного разового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пособия инвалидам и участникам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Великой Отечественной войны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размере четырех 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показателей для исчисления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и иных выплат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имеющим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 Закона, от 28 апреля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2247                                  233,0         233,0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Возврат сумм кредитов,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полученных от Народного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        12081,6       14171,7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                          174441,6      152236,4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Превышение доходов над расходами               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