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b80e" w14:textId="82cb8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блоков для геологического изучения и освоения месторождений углеводородов в казахстанском секторе Каспийского моря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1997 г. N 1050а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завершением комплексных исследований в пределах казахстанского сектора Каспийского моря, предусмотренных Соглашением о Консорциуме "Казахстанкаспийшельф" от 3 декабря 1993 года,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иностранным участникам Консорциума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"Казахстанкаспийшельф" право получения лицензии на недропользование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выбранным ими совместно 12 (двенадцати) блокам разведки и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К-VI-11; К-VI-12; К-VII-9; К-VII-1О; К-15-а+К-VI-16-а;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К-VII-5-b+К-VII-6-b, включая дополнительную трапецию;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К-VII-11-а+К-VII-12-а; К-VII-12-b+К-VII-16-а, включая дополнительную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трапецию; К-Х-4-b+К-Х-8-а; К-ХI-5-а+К-ХI-6-а, К-ХI-1; K-XI-2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пределах казахстанского сектора Каспийского моря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утвержденной картой блоков.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(Пункт 2 исключен - постановлением Правительства РК от 13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г. N 637a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P02637a_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(Пункт 3 исключен - постановлением Правительства РК от 13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2002 г. N 637a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P02637a_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Отозвать генеральную лицензию N 1 от 31 декабря 1993 г. и лицензию МГ N 89 (нефть) от 7 апреля 1995 года, выданные Государственной компании "Казахстанкаспийшельф".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энергетики и природных ресурсов Республики Казахстан подготовить лицензии иностранным участникам и акционерному обществу "Казахстанкаспийшельф" согласно пункту 1 настоящего постановления в соответствии с действующим законодательством на право пользования недрами в целях разведки и добычи для ратификации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5 внесены изменения - постановлением Правительства РК от 13 июня 2002 г. N 637a </w:t>
      </w:r>
      <w:r>
        <w:rPr>
          <w:rFonts w:ascii="Times New Roman"/>
          <w:b w:val="false"/>
          <w:i w:val="false"/>
          <w:color w:val="000000"/>
          <w:sz w:val="28"/>
        </w:rPr>
        <w:t xml:space="preserve">P02637a_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Запретить Министерству энергетики и природных ресурсов Республики Казахстан, Национальной нефтегазовой компании "Казахойл" публикацию данных, связанных с вышеназванными блоками разведки и добычи, на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