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283d3" w14:textId="03283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29 ноября 1996 г. N 1455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июля 1997 г. N 1057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
29 ноября 1996 г. N 1455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P961455_ </w:t>
      </w:r>
      <w:r>
        <w:rPr>
          <w:rFonts w:ascii="Times New Roman"/>
          <w:b w:val="false"/>
          <w:i w:val="false"/>
          <w:color w:val="000000"/>
          <w:sz w:val="28"/>
        </w:rPr>
        <w:t>
  "Вопросы Управления Делами
Президента Республики Казахстан"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слова "Боровское лесное хозяйство, Кокшетауская область"
заменить словами "Природно-оздоровительный комплекс "Бурабай",
Северо-Казахстанская область".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Признать утратившими силу: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Совета Министров Казахской ССР от 5 августа 1968 г.
N 496 "Об улучшении деятельности и усиления охраны флоры и фауны
Боровского лесо-охотничьего хозяйства";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постановление Совета Министров Казахской ССР от 27 мая 1983 г.
N 235 "О переименовании Боровского лесо-охотничьего хозяйства".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