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15d3" w14:textId="2bf1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государственного пакета акций акционерного общества "Усть-Каменогорский титано-магниевый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1997 г. N 1060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привлечения дополнительных инвестиций для выполнения
Программы развития титано-магниевой промышленности Республики
Казахстан на 1996-2001 годы, утвержденной постановлением
Правительства Республики Казахстан от 26 апреля 1996 г. N 517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P960517_ </w:t>
      </w:r>
      <w:r>
        <w:rPr>
          <w:rFonts w:ascii="Times New Roman"/>
          <w:b w:val="false"/>
          <w:i w:val="false"/>
          <w:color w:val="000000"/>
          <w:sz w:val="28"/>
        </w:rPr>
        <w:t>
  "О дальнейшем развитии титано-магниевой промышленности
Республики Казахстан", учитывая успешный ход выполнения контракта на
право управления акционерным обществом "Усть-Каменогорский
титано-магниевый комбинат", заключенного в июле 1995 года с фирмой
"Спешиалти Металз Компани", на основании статьи 15 Указа Президента
Республики Казахстан, имеющего силу Закона, от 23 декабря 1995 г.
N 2721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U952721_ </w:t>
      </w:r>
      <w:r>
        <w:rPr>
          <w:rFonts w:ascii="Times New Roman"/>
          <w:b w:val="false"/>
          <w:i w:val="false"/>
          <w:color w:val="000000"/>
          <w:sz w:val="28"/>
        </w:rPr>
        <w:t>
  "О приватизации"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Департаменту управления государственным имуществом и
активами Министерства финансов Республики Казахстан в недельный срок
передать государственный пакет акций акционерного общества
"Усть-Каменогорский титано-магниевый комбинат" в размере 36
процентов Департаменту по приватизации Министерства финансов
Республики Казахстан для осуществления прямой адресной продажи
управляющей Фирме "Спешиалти Металз Компани" на оговоренных
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за исполнением настоящего постановления возложить
на Заместителя Премьер-Министра Республики Казахстан - Министра
финансов Республики Казахстан Павлова А.С.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