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cde9f" w14:textId="bfcd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"ЕСЕП"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июля 1997 г. N 1066. Утратило силу - постановлением Правительства РК от 23 июля 1999 г. N 1046 ~P991046.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 целью внедрения в Республике Казахстан основанной на
международной практике системы бухгалтерского учета и аудита,
дальнейшего их совершенствования, повышения квалификации и
эффективности переподготовки кадров в области финансовой
деятельности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Республиканское государственное предприятие "ЕСЕП"
(далее - Предприятие) на праве хозяйственного 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Определить, что Министерство финансов Республики Казахстан является 
органом государственного управления Предприятием, а также органом, 
осуществляющим по отношению к нему функции субъекта права государственной 
собственности.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2 внесены изменения - постановлением Правительства РК 
от 9 апреля 1999 г. N 392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P990392_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Установить, что деятельность Предприятия будет направлена
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проведение исследований и анализа практических проблем в
области бухгалтерского учета и аудита;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переподготовку и повышение квалификации работников в области
финансовой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изучение зарубежной практики в области бухгалтерского учета и
аудита, сотрудничество с международными организациями,
разрабатывающими стандарты в области бухгалтерского учета и аудита.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Департаменту методологии бухгалтерского учета и аудита
Министерства финансов Республики Казахстан в установленном порядке
утвердить и зарегистрировать Устав Предприятия, сформировать
уставный фонд, решить другие организационные вопросы.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юстиции Республики Казахстан в установленном
порядке подготовить и внести в Правительство Республики Казахстан
проект постановления о внесении дополнения в Перечень
республиканских государственных предприятий, утвержденный
постановлением Правительства Республики Казахстан от 25 июня 1996 г.
N 790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P960790_ </w:t>
      </w:r>
      <w:r>
        <w:rPr>
          <w:rFonts w:ascii="Times New Roman"/>
          <w:b w:val="false"/>
          <w:i w:val="false"/>
          <w:color w:val="000000"/>
          <w:sz w:val="28"/>
        </w:rPr>
        <w:t>
  "О Перечне республиканских государственных
предприятий" (САПП Республики Казахстан, 1996 г., N 29, ст. 256).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