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bf4" w14:textId="6cda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"О реализации Ташкентской декларации глав тюркоязычных государств, проекта ЮНЕСКО и Всемирной Туристской организации по развитию инфраструктуры туризма на Великом Шелковом пути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1997 г. N 1067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30
апреля 1997 г. N 3476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U973476_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Ташкентской декларации
глав тюркоязычных государств, проекта ЮНЕСКО и Всемирной Туристской
организации по развитию инфраструктуры туризма на Великом Шелковом
пути в Республике Казахстан"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образования и культуры, Министерству экономики
и торговли, Министерству науки - Академии наук, Государственному
комитету Республики Казахстан по инвестициям, акимам
Восточно-Казахстанской, Жамбылской, Карагандинской, Кызылординской,
Мангистауской, Южно-Казахстанской областей и г. Алматы совместно с
соисполнителем проекта ЮНЕСКО и Всемирной Туристской организации по
казахстанскому участку Великого Шелкового пути (компанией "Жибек
Жолы") разработать и внести на рассмотрение Президента Республики
Казахстан в срок до 1 сентября 1997 года проект Государственной
программы Республики Казахстан "Возрождение исторических центров
Шелкового пути, сохранение и преемственное развитие культурного
наследия тюркоязычных государств, создание инфраструктуры туризма".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прилагаемый состав Национального комитета
"Шелковый путь".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
инвестициям обеспечить первоочередное рассмотрение проектов,
касающихся реализации Государственной программы "Шелковый путь".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образования и культуры Республики Казахстан
совместно с акимами г. Алматы и Алматинской области до 1 октября 1997
года создать государственный музей кочевых цивилизаций в г. Алматы и
туристический культурно-этнографический комплекс "Тальхиз" в
Алматинской области в пределах средств, предусмотренных в
республиканском и местном бюджетах на 1997 год по функциональной
группе "Организация отдыха и деятельности в сфере культуры".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науки - Академии наук, Министерству образования
и культуры Республики Казахстан совместно с компанией "Жибек Жолы"
определить состав учредителей и участников для создания
международного культурно-образовательного общественного центра
"Жибек Жолы".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науки - Академии наук, Министерству образования
и культуры, Национальному комитету Республики Казахстан "Шелковый
путь" совместно с компанией "Жибек Жолы" провести в г. Алматы в
августе 1998 года международную научно-практическую конференцию
"Шелковый путь 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образования и культуры Республики Казахстан
совместно с компанией "Жибек Жолы" внести предложения по учреждению
ежегодного Дня туризма по Шелковому пути.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экономики и торговли Республики Казахстан
предусмотреть в инвестиционной программе на 1998 год строительство
культурно-этнографического комплекса "Тальхиз".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Департаменту управления государственным имуществом и
активами Министерства финансов Республики Казахстан, акимам
Алматинской, Восточно-Казахстанской, Жамбылской, Южно-Казахстанской,
Карагандинской, Кызылординской, Мангистауской областей,
Государственной комиссии Республики Казахстан по передислокации
высших и центральных государственных органов в город Акмолу
совместно с компанией "Жибек Жолы" определить в месячный срок
перечень административных помещений, гостиничных комплексов,
гостевых домов, транспортных средств, автопредприятий, необходимых
для реализации Государственной программы "Шелковый путь".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Акиму г. Алматы совместно с Управлением делами Президента
Республики Казахстан - ХОЗУ Правительства Республики Казахстан
определить в месячный срок перечень помещений необходимых для создания
туристического комплекса и международного культурно-образовательного
общественного центра "Жибек Жолы".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Департаменту управления государственным имуществом и
активами Министерства финансов Республики Казахстан, акимам
Алматинской, Восточно-Казахстанской, Жамбылской, Южно-Казахстанской,
Карагандинской, Кызылординской, Мангистауской областей и г. Алматы
заключить с соисполнителем проекта ЮНЕСКО и Всемирной туристской
организации по казахстанскому участку Великого Шелкового пути
компанией "Жибек Жолы" договоры доверительного управления на объекты
согласно указанному в пункте 9 настоящего постановления перечню
сроком на 15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иностранных дел, Министерству внутренних дел и
Комитету по охране государственной границы Республики Казахстан в
соответствии с рекомендациями II международного заседания по
Шелковому пути в г. Тегеране 22 - 24 апреля 1997 года в срок до 1
августа 1997 года подготовить предложения по упрощению визовых и
пограничных формальностей в целях облегчения путешествий туристов по
Шелковому пути.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Внести в постановление Кабинета Министров Республики
Казахстан от 21 января 1992 г. N 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P920041_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
Национального комитета Республики Казахстан по реализации проекта
ЮНЕСКО "Комплексное исследование Шелкового пути - пути диалога
(1988-1997 гг.)" в Национальный комитет Республики Казахстан
"Шелковый путь" (САПП Республики Казахстан, 1992 г., N 3. ст. 38)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"Утвердить прилагаемый состав Национального
комитета Республики Казахстан "Шелковый путь"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постановлением Правительства
                                     Республики Казахстан
                                   от 7 июля 1997 г. N 1067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Национального комитета "Шелковый путь"
&lt;*&gt;
     Сноска. Состав комитета изменен - постановлением
Правительства РК от 5 августа 1997 г. N 1217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P971217_ </w:t>
      </w:r>
      <w:r>
        <w:rPr>
          <w:rFonts w:ascii="Times New Roman"/>
          <w:b w:val="false"/>
          <w:i w:val="false"/>
          <w:color w:val="000000"/>
          <w:sz w:val="28"/>
        </w:rPr>
        <w:t>
 .
     Тасмагамбетов И.Н.   - Заместитель Премьер-Министра
                            Республики Казахстан - Министр
                            образования и культуры Республики
                            Казахстан, председатель
     Аманшаев Е.А.        - заведующий сектором Отдела координации
                            подготовки правительственных решений
                            Канцелярии Премьер-Министра Республики
                            Казахстан, ответственный секретарь
                   Члены Национального комитета:
     Абусеитова М.К.      - заместитель директора института
                            востоковедения Министерства науки -
                            Академии наук Республики Казахстан
     Айтжанов М.С.        - директор заповедника "Кургальджино"
                            Акмолинской области Республики Казахстан
     Акаев А.А.           - директор биосферного заповедника ЮНЕСКО
                            "Аксу - Джабаглы" Южно-Казахстанской
                            области
     Баев Н.И.            - Министр экологии и биоресурсов
                            Республики Казахстан
     Байпаков К.М.        - директор института археологии им.
                            Маргулана Министерства науки - Академии
                            наук Республики Казахстан
     Бейсенбаев К.Б.      - президент туристической фирмы "Sanat"
                            (по согласованию)
     Безус Н.С.           - старший референт Отдела координации
                            подготовки правительственных решений
                            Канцелярии Премьер-Министра Республики
                            Казахстан
     Берсток Х.           - Полномочный Представитель ООН в
                            Казахстане (по согласованию)
     Бузубаев Т.И.        - Командующий пограничными войсками
                            Республики Казахстан
     Долженков В.А.       - первый заместитель акима Алматинской
                            области
     Досмухамбетов Т.М.   - Директор Департамента туризма и спорта
                            Министерства образования и культуры
                            Республики Казахстан
     Дуйсенгалиева К.К.   - президент компании "Жибек Жолы" (по
                            согласованию)
     Касеинов Д.К.        - Директор Департамента культуры
                            Министерства образования и культуры
                            Республики Казахстан
     Касымов Г.Е.         - Председатель Государственного
                            таможенного комитета Республики Казахстан
     Куанышев Д.О.        - Директор Государственного комитета
                            Республики Казахстан по инвестициям
     Лавриненко Ю.И.      - Министр транспорта и коммуникаций
                            Республики Казахстан
     Левитин В.Л.         - аким Мангистауской области
     Метте В.Л.           - аким Восточно-Казахстанской области
     Мукашев Ж.Д.         - вице-Министр финансов Республики
                            Казахстан
     Насыров Р.Р.         - главный редактор путеводителя-
                            справочника казахстанского участка
                            Шелкового пути, публицист-исследователь
     Есенбаев М.Т.        - аким Карагандинской области
     Никитский Е.С.       - вице-президент компании "Жибек Жолы"
                            (по согласованию)
     Сапарбаев Б.С.       - аким Кызылординской области
     Танирбергенова Г.Т.  - заведующая сектором Отдела внутренней
                            политики Администрации Президента
                            Республики Казахстан (по согласованию)
     Такенов Ж.А.         - старший советник по устойчивому
                            развитию ПРООН (по согласованию)
     Токаев К.К.          - Министр иностранных дел Республики
                            Казахстан
     Тургымбаев Г.        - генеральный директор национального
                            парка "Алтын-Эмель" Республики Казахстан
     Турисбеков З.К.      - аким Южно-Казахстанской области
     Туякбаева Б.Т.       - главный специалист Агентства
                            строительства и
                            архитектурно-градостроительного контроля
                            Министерства экономики и торговли
                            Республики Казахстан
     Тшанов А.К.          - аким Жамбылской области
     Храпунов В.В.        - Аким г. Алматы
     Школьник В.С.        - Министр науки - президент Академии наук
                            Республики Казахстан
     Дамитов К.К.          - заместитель Министра (вице-Министра) 
                             экономики и торговли Республики Казахстан
     Бекбосынов К.         - директор заповедника-музея памятников
                             древнего Тараза
     Джалилов У.К.         - начальник Инспекции охраны памятников
                             культуры и музейной работы Департамента
                             культуры Министерства образования и
                             культуры Республики Казахстан
      Кулибаев А.          - Директор Агентства по строительству
                             и архитектурно-градостроительному 
                             контролю Министерства экономики и
                             торговли Республики Казахстан
      Козыбаев М.          - директор Института истории и этнологии
                             им. Ч. Валиханова 
      Рыскельдиев Т.       - директор туркестанского 
                             историко-культурного заповедника-музея
                             "Азрет-Султан" 
      Ходжаев М.           - директор Отрарского археологического
                             заповедника-музея
      Хэдлоу М.            - представителя ЮНЕСКО в Республике
                             Казахстан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