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934d" w14:textId="65d9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марта 1997 г. N 337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1997 г. N 1083. Утратило силу - постановлением Правительства РК от 21 сентября 1999 г. N 1433 ~P991433.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марта 1997 г. N 337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P970337_ </w:t>
      </w:r>
      <w:r>
        <w:rPr>
          <w:rFonts w:ascii="Times New Roman"/>
          <w:b w:val="false"/>
          <w:i w:val="false"/>
          <w:color w:val="000000"/>
          <w:sz w:val="28"/>
        </w:rPr>
        <w:t>
  "О Канцелярии Премьер-Министра
Республики Казахстан" следующие изменения:
     в приложении к указанному постановлению:
     по строке "Группа советников и помощников Премьер-Министра"
цифру "7" заменить цифрой "8";
     по строке "Группа советников и помощников заместителей
Премьер-Министра" цифру "8" заменить цифрой "7".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