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17ca" w14:textId="b0a1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1996 г. N 1737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1997 г. N 1088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18 июня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республиканском бюджете на 1997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декабря 1996 г. N 1737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1997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"177423822 тыс.тенге" заменить словами "186668929 тыс. тенге, полученным официальным трансфертам - 922000 тыс. тенге",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"199631610" заменить цифрой "228877075",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"32768715" заменить цифрой "22387852",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"54976503" заменить цифрой "63673998",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"3,16" заменить цифрой "3,66";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соответствии с пунктом 2 Указа Президента Республики Казахстан, имеющим силу Закона, от 18 июля 1995 г. N 2367 "О признании утратившим силу некоторых законодательных актов и Указов Президента Республики Казахстан, имеющих силу Закона, регулирующих налоговые отношения в Республике Казахстан" недропользователи, ранее вносившие платежи в Республиканский фонд охраны недр и воспроизводства минерально-сырьевой базы на основании постановления Кабинета Министров Республики Казахстан от 20 мая 1993 г. N 407 "О формировании Республиканского фонда охраны недр и воспроизводства минерально-сырьевой базы", а также недропользователи, вносившие фиксированные (рентные) платежи на основании постановления Кабинета Министров Республики Казахстан от 1 июня 1995 года N 764 "О фиксированных (рентных) платежах на нефть, газ и уголь", до заключения контрактов на недропользование, производят отчисления в доход республиканского бюджета, в размерах и на условиях, определяемых вышеуказанными постановлениями. В случае реорганизации недропользователей, юридические и физические лица, получившие в пользование или владение месторождения, с которых ранее выплачивались фиксированные (рентные) платежи, до заключения контракта на недропользование, продолжают выплачивать их в установленном выше порядке";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"Государственному комитету Республики Казахстан по управлению государственным имуществом, Государственному налоговому комитету Республики Казахстан и Государственному комитету Республики Казахстан по приватизации" заменить словами "Департаменту управления государственным имуществом и активами Министерства финансов Республики Казахстан, Департаменту по приватизации Министерства финансов Республики Казахстан и Налоговому комитету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слова "Государственному комитету Республики Казахстан по управлению государственным имуществом, Государственному комитету Республики Казахстан по приватизации" заменить словами "Департаменту управления государственным имуществом и активами Министерства финансов Республики Казахстан, Департаменту по приватизации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"Государственной продовольственной контрактной корпорации" заменить словами "Акционерного общества закрытого типа "Продовольственная контрактная корпорация"";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"2633000" заменить цифрой 2580000";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25 слова "Министерству образования, Министерству культуры" заменить словами "Министерству образования и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 слова "Министерством экономики, Министерством промышленности и торговли" заменить словами "Министерством экономики и торговли";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34 слова "Комитету финансово-валютного контроля при Министерстве финансов Республики Казахстан" заменить словами "Комитету финансового контроля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"40. Агентству строительства и архитектурно-градостроительного контроля Министерства экономики и торговли Республики Казахстан по согласованию с Министерством финансов Республики Казахстан и Национальным банком Республики Казахстан подготовить и в месячный срок внести в Правительство Республики Казахстан предложения по финансированию мероприятий новой жилищной политики и пилотных проектов обеспечения жильем в одной-двух областях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 слова "Министерству строительства, жилья и застройки территорий по согласованию с Министерством экономики и Министерством финансов Республики Казахстан" заменить словами "Агентству строительства и архитектурно-градостроительного контроля Министерства экономики и торговли Республики Казахстан по согласованию с Министерством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 слова "Министерству образования" заменить словами "Министерству образования и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48 слова "Государственным комитетом Республики Казахстан по приватизации" заменить словами "Департаментом по приватизации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54 слова "Государственному налоговому комитету совместно с Казначейством при Министерстве финансов Республики Казахстан, Министерством юстиции Республики Казахстан, Государственным комитетом Республики Казахстан по управлению государственным имуществом" заменить словами "Налоговому комитету Министерства финансов Республики Казахстан совместно с Департаментом Казначейства, Департаментом управления государственным имуществом и активами Министерства финансов Республики Казахстан и Министерством юстиции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"Налоговой полиции Государственного налогового комитета Республики Казахстан" и слова "Казначейство при Министерстве финансов Республики Казахстан" заменить соответственно словами "Департаменту налоговой полиции Министерства финансов Республики Казахстан" и "Департамент Казначейства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"Казначейству при Министерстве финансов совместно с государственным Экспортно-импортным банком Республики Казахстан, Государственным комитетом Республики Казахстан по управлению государственным имуществом" заменить словами "Департаменту Казначейства Министерства финансов Республики Казахстан совместно с государственным Экспортно-импортным банком Республики Казахстан, Департаментом управления государственным имуществом и активами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57 слова "Министерству геологии и охраны недр, Государственному налоговому комитету, Министерству финансов Республики Казахстан" заменить словами "Министерству энергетики и природных ресурсов Республики Казахстан, Налоговому комитету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58 слова "Комитету по внешнему заимствованию при Министерстве финансов совместно с Министерством экономики Республики Казахстан" заменить словами "Комитету по внешнему заимствованию Министерства финансов Республики Казахстан совместно с Министерством экономики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59 слова "Агентству по государственным закупкам при Министерстве экономики Республики Казахстан" заменить словами "Министерству экономики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"63. Министерствам, государственным комитетам, центральным исполнительным органам Республики Казахстан, не входящим в состав Правительства Республики Казахстан, и другим государственным органам до 10 июля 1997 года представить в Министерство финансов Республики Казахстан по установленной форме распределение ассигнований с помесячной их разбивкой".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64-68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"64. В целях обеспечения поступлений в республиканский бюджет предусмотренных средств от приватизации государственной собственности Департаменту управления государственным имуществом и активами совместно с Департаментом по приватизации Министерства финансов Республики Казахстан в месячный срок уточнить и внести на утверждение Правительства Республики Казахстан перечень объектов, подлежащих приватизации по индивидуальным проектам в 1997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(секретно)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Министерству труда и социальной защиты населения Республики Казахстан совместно с акимами областей и города Алматы до 1 января 1998 года погасить задолженность по выплате пенсий.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Министерству финансов Республики Казахстан до 10 июля 1997 года представить в Правительство Республики Казахстан в разрезе министерств, государственных комитетов, центральных исполнительных органов, не входящих в состав Правительства Республики Казахстан, а также других государственных органов лимит фонда оплаты труда и командировочных расходов в пределах ассигнований, предусмотренных в республиканском бюджете на административные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Министерству экономики и торговли по согласованию с Министерством финансов и государственным Экспортно-импортным банком Республики Казахстан до 12 июля 1997 года внести в Правительство Республики Казахстан предложения по изменениям и дополнениям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N 148 "Об инвестиционной программе Республики Казахстан на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год";"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1 к указанному постановлению "Республиканский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 Республики Казахстан на 1997 год" изложить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вводится в действие с 1 июля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 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9 июля 1997 г. N 1088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Республиканский бюджет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1997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Подкласс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Специфика            Наименование              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1!2!3!4!                     5                       !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I. ДОХОДЫ                                       186668929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НАЛОГОВЫЕ ПОСТУПЛЕНИЯ                           127656024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Подоходный налог на доходы и прирост капитала    29882045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Подоходный налог с юридических лиц               23418185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Подоходный налог с юридических лиц-резидентов    20932077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Подоходный налог с юридических лиц-резидентов,    2486108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удерживаемый у источника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Подоходный налог с физических лиц              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Подоходный налог с физических лиц, удерживаемый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 источника выплаты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Налоги на собственность            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Налог на операции с ценными бумагами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Налог на операции с ценными бумагами               553250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Внутренние налоги на товары, работы и услуги     88900729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Налог на добавленную стоимость                   65580000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Налог на добавленную стоимость на товары         56090000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внутреннего производства, работы и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 Налог на добавленную стоимость на товары,         9490000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ввозимые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Акцизы                                           10412879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 Бензин                                            5996435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 Сырая нефть                                       4416444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Поступления за использование природных ресурсов  12907850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  Бонусы от внутренних недропользователей           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 Роялти от внутренних недропользователей          10207850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 Налоги на международную торговлю и внешние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Таможенные платежи                        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Импортные пошлины                                 7400000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таможенные платежи                          920000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 НЕНАЛОГОВЫЕ ПОСТУПЛЕНИЯ                          19920707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Доходы от предпринимательской деятельности       12735382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Неналоговые поступления от юридических лиц и     11639529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финансовых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Поступление дивидендов на принадлежащие           2200000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государству пакеты акций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 Проценты, полученные за предоставление ссуд и     1044529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кредитов внутри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 Арендная плата за пользование комплексом          8395000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Прочие доходы от собственности                    1095853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 Проценты, полученные за предоставление            1092153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государственных кредитов правительствам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доходы от собственности                       3700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Административные сборы и платежи, доходы от       1421800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некоммерческих и сопутствующих продаж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Административные сборы                             224800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  Плата, взимаемая государственными органами           7800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(кроме штрафов)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 Прочие административные сборы                      217000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Прочие платежи и доходы от некоммерческих и       1197000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сопутствующих продаж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Плата за пользование государственным имуществом    540000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платежи и доходы от некоммерческих и        657000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сопутствующих продаж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Прочие неналоговые поступления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Прочие неналоговые поступления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Поступления в Фонд охраны природы                  507450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 Прочие неналоговые поступления                    5256075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 ДОХОДЫ ОТ ОПЕРАЦИЙ С КАПИТАЛОМ                   39092198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Продажа основного капитала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Продажа основного капитала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 Поступления от приватизации государственных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Продажа товаров из государственных запасов        8122300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Продажа товаров из государственных запасов        8122300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Поступления от реализации товаров из              6122300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государственных материальных резервов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 Поступления от реализации зерна                   2000000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II. Полученные официальные трансферты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(гранты)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 ПОЛУЧЕННЫЕ ОФИЦИАЛЬНЫЕ ТРАНСФЕРТЫ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(ГРАНТЫ)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Из внешних источников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Из внешних источников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Текущие                                            922000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III. Расходы                                    228877075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 Государственные услуги общего характера          31658625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Законодательный орган и иные органы, не          21929765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вошедшие в другие функции, финансовая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налогово-бюджетная политика,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внешнеэкономическая деятельность,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исключением оказания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помощи иностранным государствам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Законодательный орган и иные органы, не           1652383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вошедшие в другие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 Администрация Президента Республики Казахстан      481712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102 Хозяйственное Управление Парламента Республики     808079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 Канцелярия Премьер-Министра Республики Казахстан   327232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637 Конституционный Совет Республики Казахстан          35360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Финансовая и фискальная деятельность             14978196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 13048789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311 Государственный комитет Республики Казахстан     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406 Счетный комитет по контролю за исполнением          38272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412 Государственный таможенный комитет Республики     1782773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660 Национальная комиссия Республики Казахстан по       23362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Внешнеэкономическая деятельность                  5299186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 Министерство иностранных дел Республики Казахстан 3939915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247170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 701194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 292000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411 Исполнительный комитет Межгосударственного Совета   14507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Казахстан, Кыргызской Республики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698 Международный фонд спасения Арала                  104400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Фундаментальные исследования                 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Услуги общего характера                           3122555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Общее планирование и статистические службы         149546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 121000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604 Агентство по стратегическому планированию        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Прочие услуги общего характера                    2973009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603 Архив Президента Республики Казахстан               38306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617 Центральный государственный архив Республики        19430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621 Государственная комиссия Республики Казахстан по    28062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передислокации высших и центральных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органов в город Акмолу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646 Казахстанский институт стратегических исследований  16538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680 Служба охраны Президента Республики Казахстан     1333128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694 Управление Делами Президента Республики Казахстан  427892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696 Хозяйственное Управление Президента и             1109653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Государственные услуги общего характера,          2296648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676 Продовольственная контрактная корпорация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690 Центральная избирательная комиссия Республики      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 Оборона                                          16314210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Деятельность, связанная с военными нуждами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Военные нужды                             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 14573154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678 Республиканская гвардия                            617453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Деятельность в области обороны, не             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отнесенная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308 Государственный комитет Республики Казахстан по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 Общественный порядок и безопасность              21643247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Органы внутренних дел                             3277321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687389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624 Главное управление внутренних войск               2589932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Суды и прокуратура                                4116087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 Министерство юстиции Республики Казахстан         2391331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501 Верховный Суд Республики Казахстан                 180500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502 Генеральная Прокуратура Республики Казахстан      1544256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Уголовно-исполнительная система           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623 Главное управление уголовно-исполнительной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системы 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Общественный порядок и безопасность, не          11620980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 3929462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 5633472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 2043879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635 Государственная техническая комиссия по защите      14167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информации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 Образование                                      14774640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Дошкольное образование                             667756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  40159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215 Министерство транспорта и коммуникаций             186669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                402480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    3344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696 Хозяйственное Управление Президента и Правительства 32262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697 Медицинский центр Управления Делами Президента       2842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Начальное и среднее образование                    705593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 303370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402223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Среднее специальное образование                    785949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198208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 115285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125381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77427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261471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640 Международный Казахско-Турецкий университет имени    8177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Х.А.Ясави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Профессиональная подготовка кадров                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Учебные заведения и курсы по переподготовке кадров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79971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 Министерство иностранных дел Республики Казахстан   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 16766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  3321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  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 Министерство юстиции Республики Казахстан            4139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 31854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641 Казахский государственный национальный              16621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университет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648 Институт переподготовки и повышения квалификации    23383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государственных служащих при 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 Высшее образование                               10008296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237050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 1157458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 Министерство иностранных дел Республики Казахстан   36279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791841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37824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 5983729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  261413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 141246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611 Национальная Высшая Школа Государственного          31287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Управления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640 Международный Казахско-Турецкий университет имени  194245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Х.А.Ясави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641 Казахский государственный национальный          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университет имени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645 Казахстанский институт менеджмента, экономики и     35924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прогнозирования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  Услуги в области образования, не                   1979453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определяемые по уровням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1660644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 Прочие организации                                  318809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  Вспомогательные услуги в области                     79509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   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  10551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   5114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  46380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   16609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      Деятельность и услуги в области               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образования, не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 Здравоохранение                                    6334615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Больницы                                           3069370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Больницы широкого профиля                          2782811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 1692639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697 Медицинский центр Управления Делами Президента      890172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Медицинские центры и родильные дома              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Деятельность и услуги больничных учреждений, не     267636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отнесенные к другим подгруппам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   90842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   85300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    81044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678 Республиканская гвардия                              10450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Поликлиники и услуги врачей, стоматологов           125034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среднего медперсонала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  99212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   25822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Охрана здоровья населения                          1669577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   76580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 1453634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   15627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     7952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   11580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697 Медицинский центр Управления Делами Президента      104204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Медикаменты, медицинское оборудование и             774000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инструменты и прочая продукция,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используемые по предписанию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774000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 Деятельность и услуги в области                     696634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здравоохранения, не отнесенные к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696634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 Социальное страхование и обеспечение               8943802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Социальное страхование                             8614877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Пенсионные программы                               5932982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 Министерство внутренних дел Республики Казахстан   2834800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 Министерство обороны Республики Казахстан          2294820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303 Комитет по охране государственной границы           208421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402 Государственный следственный комитет Республики     182902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410 Комитет национальной безопасности Республики        412039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 Другие виды социальной помощи                      2681895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 1256476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 1425419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Социальное обеспечение                              258406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Социальное обеспечение - прочие учреждения      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интернатского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Услуги по социальному обеспечению, оказываемые не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через учреждения интернатского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Деятельность в области социального страхования  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социального обеспечения, не отнесенная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 Организация отдыха и деятельность в сфере          7311757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Организация досуга и отдыха                        1092041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1086764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696 Хозяйственное Управление Президента и                 5277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Деятельность в области культуры                    1642153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 1642153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3      Телевидение и радиовещание, издательские           4577563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учреждения и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             1464540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636 Казахское государственное информационное агентство   13200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650 Корпорация "Телевидение и радио Казахстана"        1803093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656 Межгосударственная телерадиокомпания "Мир"           31930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664 Национальное агентство Республики Казахстан по      788405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делам печати и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689 Республиканское государственное предприятие         476395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"Агентство Хабар"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   Топливно-энергетический комплекс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Топливо  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Добыча угля и других видов твердого ископаемого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699 Государственный Реабилитационный банк Республики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 Сельское, водное и лесное хозяйство,               9827256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рыболовство, охота и охрана природы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Сельское хозяйство                                 8470092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Управление сельскохозяйственными землями и водными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Земельная реформа и землеустройство     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Поддержка сельскохозяйственных             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Ветеринарное обслуживание                  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 Борьба с сельскохозяйственными вредителями 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 Деятельность в области сельского хозяйства, не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отнесенная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Лесное хозяйство                                    869914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   2370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867544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Рыболовство и охота                    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Исследования и экспериментальные             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разработки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     Деятельность и услуги в области сельского     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хозяйства, рыболовства, охоты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природы, не отнесенные к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 Министерство экологии и биоресурсов Республики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 Горнодобывающая промышленность и                   4241000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полезные ископаемые,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топлива; обрабатывающая промышленность;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Горнодобывающая промышленность и             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полезные ископаемые, за исключением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 Министерство науки - Академия наук Республики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Строительство                                      2980000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667 Банк второго уровня                                2920000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Деятельность и услуги в области горнодобывающей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промышленности и полезных ископаемых,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обрабатывающей промышленности и строительства,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 отнесенные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 Транспорт и связь                                   261259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 Водный транспорт               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Эксплуатация водного транспорта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  Системы связи                                    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  Деятельность в области транспорта и связи, не    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отнесенная к другим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 Республики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 Прочие услуги, связанные с экономической          27941887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Многоцелевые проекты развития                      1904040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104 Канцелярия Премьер-Министра Республики Казахстан   1849860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  54180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 Общая хозяйственная и коммерческая                 5383134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деятельность, за исключением общей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организации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 Министерство экологии и биоресурсов Республики      721182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 4518298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  115108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605 Агентство по контролю за стратегическими ресурсами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 Общая организация труда                         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6     Прочие услуги, связанные с экономической          20081953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деятельностью, не отнесенные к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154800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 7148500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 Министерство юстиции Республики Казахстан           464400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 Министерство образования и культуры Республики      425211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 Прочие организации                                11839042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693 Казахстанский центр поддержки и развития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 Расходы, не отнесенные к основным группам         78531777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Операции с государственными обязательствами       13147822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Выплаты процентов                         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Расходы, связанные с размещением государственных    404320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займов и их рефинансированием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404320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 Трансферты общего характера между                 65383955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различными уровнями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105 Аппарат Акимов                                    25743955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119 Аким Карагандинской области                         140000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 Министерство труда и социальной защиты населения  36000000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 3500000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Ф/группа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Функция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Подфункция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Учреждение             Наименование             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1!2!3!4!                          4                 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IV. Кредитование минус погашение                  22387852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2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Внутреннее кредитование из внутренних источников  19644195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 Аким Восточно-Казахстанской области                1109142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  874304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             1181124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 10104399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  172000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666 Государственный экспортно-импортный банк           2205536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699 Государственный Реабилитационный банк              3997690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Внутреннее кредитование из внешних источников     10696680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 Аким Восточно-Казахстанской области                 549540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119 Аким Карагандинской области                       153948,6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129 Аким Южно-Казахстанской области                   117028,8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130 Аким г.Алматы                                     425622,6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 Министерство здравоохранения Республики Казахстан   890100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 Министерство сельского хозяйства Республики        4167216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 Министерство транспорта и коммуникаций             2917206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 Министерство экономики и торговли Республики         87462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 Министерство энергетики и природных ресурсов       1210536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666 Государственный экспортно-импортный банк            178020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Внешнее кредитование                                428208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 Министерство финансов Республики Казахстан          428208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Погашение                            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 ПОГАШЕНИЕ ЗАЙМОВ И ДОЛГОВ ПРЕДПРИЯТИЙ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 Погашение внутреннего кредитования                -6613900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Погашение организациями, исключая банки и         -3913900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небанковские финансовые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 Возврат просроченной задолженности и процентов     -413900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 централизованному директивному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 Возврат просроченной задолженности по кредиту по   -300000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внутриреспубликанскому зачету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 Возврат просроченной задолженности по             -3200000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централизованным директивным кредитам,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переданной в Государственный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    Погашение банками и небанковскими финансовыми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учреждениями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Погашение банками и небанковскими финансовыми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учреждениями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 2      Погашение внутреннего кредитования,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произведенного с целью погашения долгов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внешним займам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Погашение организациями            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 Погашение по займам, имеющим государственные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гарантии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V. Дефицит бюджета                               -63673998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VI. Финансирование                                63673998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1    Национальный Банк Республики Казахстан             2500000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Другие источники финансирования                   61173998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