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01a6" w14:textId="87a0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аттестации научных кадров Министерства науки-Академии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1997 г. N 1095. Утратило силу - постановлением Правительства РК от 21 апреля 1998 г. N 370 ~P980370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(САПП Республики Казахстан, 1997 г., N 10, ст. 69)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Департаменте аттестации научных кадров Министерства науки-Академии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11 июля 1997 г. N 1095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Департаменте аттестации научных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Министерства науки -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(Департамент научных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Миннауки-Академии наук)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аттестации научных кадров Министерства науки - Академии наук Республики Казахстан (далее Департамент) является органом, входящим в структуру Министерства науки-Академии наук Республики Казахстан, обеспечивающим проведение государственной политики в области подготовки и аттестации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осуществляет руководство подготовкой и аттестацией научных кадров, а также в предусмотренных законодательством пределах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Конституцией и законами Республики Казахстан, международными договорами (соглашениями), ратифицированными Республикой Казахстан, нормативными правовыми актами Президента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содержание аппарата Департамента осуществляется за счет ассигнований, предусмотренных в республиканском бюджете на содержание Министерства науки - 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штатная численность Департамента определяется Министерством науки-Академией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является юридическим лицом, имеет счета в банке,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Основные задачи, функции и права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Департамента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государственной политики в области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созданию и развитию нормативной базы в области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диссертационных и экспертных советов, контроль за их деятельностью; организация работы экспертных советов;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рассмотрения аттестационных дел о присуждении научным и научно-педагогическим работникам ученых степеней в соответствии с едиными требованиями к ним и принятие окончательных решений от имени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экспертных услуг в области аттестации научных кадров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межгосударственному и международному сотрудничеству в области аттестации и переаттестации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проектов законодательных и иных нормативных актов и методических документов в области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 согласованию с заинтересованными министерствами (государственными комитетами) Номенклатуру специальностей научных работников, по которым присуждаются ученые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на утверждение в Министерство науки - Академию наук Положение о порядке присуждения ученых степеней, Номенклатуру специальностей научных работников и Положение о Президиуме Департамента. Президиум Департамента является главным аттестационным органом и формируется из крупных ученых с учетом рекомендаций министерств (государственных комитетов), научных организаций, высших учебных заведений, рассматривает аттестационные дела и принимает решения о присуждении ученых степеней, осуществляет переаттестацию научных работников, рассматривает другие вопросы, связанные с защитой диссертаций, требующих учета особых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положения о Бюро Департамента, об экспертных и диссертационных советах, об отделах и другие нормативно-методические документы, необходимые для функционирования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открытие и закрытие аспирантуры и докторантуры в научно-исследовательских и научно-производственных организациях, высших учебных заведениях, независимо от их ведомственной подчиненности, а также планы приема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министерствами (государственными комитетами) и иными центральными и местными исполнительными органами Республики Казахстан в разработке текущих и долгосрочных программ по подготовке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поддержку предпринимательству, малому и среднему бизнесу в области услуг научно-методического и информационно-технического характера при подготовке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экспертные советы по отраслям наук из числа ведущих ученых, утверждает персональный состав этих советов, организует и контролирует их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сеть диссертационных советов в научно-исследовательских и научно-производственных организациях, высших учебных заведениях, независимо от их ведомственной подчиненности, утверждает персональный состав советов, устанавливает перечень научных специальностей, по которым советам предоставляется право приема диссертаций к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и контроль деятельности диссертационных советов и пересматривает их сеть с учетом ходатайств министерств (государственных комитетов) и изменений, вносимых в Номенклатуру специальностей научных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аттестационные дела о присуждении научным и научно-педагогическим работникам ученых степеней в соответствии с едиными требованиями к ним; оформляет и выдает дипломы государственного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перечень кандидатских экзаменов и зачетов, осуществляет контроль за их приемом, утверждает типовые программы кандидатских экзаменов и программы докторской и аспирантской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нормативно-методические документы по сертификации и проводит сертификацию экспертных услуг в области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международных договоров и соглашений в области подготовки, аттестации и переаттестации научных кадров, организует взаимодействие и сотрудничество с международными, государственными органами аттестации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нострификацию и переаттестацию научных работников - граждан Республики Казахстан, иностранцев и лиц без гражданства, имеющих ученые степени, присужденные государственными органами аттестации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при осуществлении возложенных на него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от государственных органов, организаций и должностных лиц по вопросам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окончательные решения от имени государства по вопросам присуждения научным и научно-педагогическим работникам ученых степеней;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в соответствии с установленным порядком разрешение гражданам Республики Казахстан на защиту диссертаций за рубежом и иностранным гражданам -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научным работникам сертификаты экспертов по специальностям в области аттестации научных кадров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по вопросам правового регулирования отношений в области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в пределах своей компетенции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о заключении и присоединении к международным договорам, соглашениям по вопросам аттестации научных кадров и признания эквивалентности документов государственных органов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в установленном порядке интересы Республики Казахстан в международных и межгосударственных организациях, участвовать в работе совещаний, семинаров, конференций по вопросам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Бюллетень Департамента, информационно-аналитические и информационно-справочные материалы по вопросам подготовки и аттестации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возглавляет Директор.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назначается на должность и освобождается от должности Правительством Республики Казахстан по представлению Министра науки - президента Академии наук. Заместитель Директора и главный ученый секретарь назначаются на должность и освобождаются от должности Министром науки - президентом Академии наук по представлению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Директор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руководство работой Департамента и несет персональную ответственность за выполнение возложенных на Департамент задач и осуществление им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заместителем, главным ученым секретарем и руководителями структурных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 поощрении работников Департамента и наложении на них дисциплинарных взысканий;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на утверждение в Министерство науки - Академию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 персональный и численный состав Президиума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утверждает положения об экспертных советах,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подразделениях Департамента и другие нормативные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разрабатываемые в Департаменте;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пределах своей компетенции представляет Департамент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органах и организациях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принимает решения по другим вопросам, отнесенным к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В систему Департамента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диссертационные советы по защите докторских и кандидатских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диссертаций;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экспертные советы по отраслям наук;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Президиум Департамента.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обсуждения и решения вопросов текущей деятельности образуется Бюро. Численный состав Бюро утверждается Министром науки - президентом Академии наук. Положение о Бюро и его персональный состав утверждаются Директором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Решения, принимаемые Департаментом, оформляются приказами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