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31ab" w14:textId="7b73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 (работ, услуг), подлежащей обязательной сертификации на соответствие обязательным требованиям стандартов или иных нормативных документов, обеспечивающих ее безопасность для жизни, здоровья людей, имущества граждан и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1997 г. N 1112. Утратило силу - постановлением Правительства РК от 29 ноября 2000 г. N 1787 ~P001787.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Z936000_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стандартизации и сертификации", в целях обеспечения защиты потребительского рынка от проникновения некачественных товаров, представляющих опасность для жизни и здоровья людей, их имущества и окружающей среды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продукции (работ, услуг), подлежащей обязательной сертификации на соответствие обязательным требованиям стандартов или иных нормативных документов, обеспечивающих ее безопасность для жизни, здоровья людей, имущества граждан и окружающей среды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таможенному комитету Республики Казахстан при таможенном оформлении товаров руководствоваться утвержденным Перечнем.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по стандартизации, метрологии и сертификации Министерства экономики и торговли Республики Казахстан по предложениям центральных исполнительных органов по мере поэтапной аккредитации органов по сертификации и испытательных лабораторий, представлять в Правительство предложения по внесению изменений и дополнений в Перечень.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Кабинета Министров Республики Казахстан от 20 мая 1993 г. N 411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P930411_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поэтапном введении обязательной сертификации продукции (работ, услуг) в Республике Казахстан" (САПП Республики Казахстан, 1993 г., N 18, ст. 216).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через месяц после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15 июля 1997 г. N 1112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Перечень продукции (работ, услуг), подлежащей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обязательной сертификации на соответствие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требованиям стандартов или иных нормативных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обеспечивающих ее безопасность для жизни, здоровья людей,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имущества граждан и окружающей среды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перечень внесены изменения - постановлениями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от 22 июля 1998 г. N 687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P980687_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; от 13 декабря 1999 г. N 1911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1. АВТОТРАНСПОРТНЫЕ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(включены в соответствии со ст. 18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"О безопасности дорожного движения" и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29 апреля 1996 г. N 529)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  !    Наименование продукции 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 !                   2    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870321100   Автомобили легковые, включая              451401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870321900   грузо-пассажирские                        451411-451412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870322110   автомобили-фургоны (новые -               451421-451423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870322190   производимые и импортируемые;             451431-451433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870322900   бывшие в                                  451450-451451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870323110   эксплуатации-импортируемые)               451440-451441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870323190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870324900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870332110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870332190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870332900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870333110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870333190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870333900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870410 *    Автомобили грузовые (новые -              451101-451103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870421 *    производимые и импортируемые;             451111-451117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870422 *    бывшие в эксплуатации -                   451120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870423 *    импортируемые)                            451129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870431 *                                              451131-451139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870432 *                                              451151-451159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870490000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870210110   Автомобили, предназначенные для           451700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870210190   перевозки 10 человек или более,           (кроме 451782)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870210910   включая водителя (новые-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870210990   производимые и импортируемые;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бывшие в эксплуатации - импортируемые)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871610 *    Прицепы и полуприцепы, другие             452500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871620900   несамоходные транспортные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871631000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871639300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871640000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870510000   Автомобили специального назначения,       452001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870590100   кроме используемых для перевозки          452100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пассажиров или грузов: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автокраны;                              452210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автомобили грузовые для                 452220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аварийного ремонта.                     452230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452500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(кроме 452560)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452110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(кроме 452116)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452128;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871190000   Мотоциклы (включая мопеды) и велосипеды   452930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871150000   с установленным вспомогательным           452850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871110000   двигателем, с колясками или без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871120100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871120910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871120930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871120980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871130100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871130900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871140000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700711100   Стекло безопасное, включая стекло         592320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700721910   упрочненное (закаленное) или              592330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многослойное размером и форматом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позволяющими использовать его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автотранспорте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870821900   Ремни безопасности для автотранспортных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Шины (покрышки) пневматические            252110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резиновые новые: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401110000   - для легковых автомобилей;               252130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401120100   - для автобусов или грузовых автомобилей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401120900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401210300   Шины (покрышки) пневматические            252711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401210500   резиновые восстановленные:                252713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для легковых автомобилей;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для автобусов или грузовых автомобилей.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401140100   Шины (покрышки) пневматические            252140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401140910   резиновые новые для мотоциклов,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401140990   мотороллеров, мопедов и мотоколясок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При указании в графе 1 товарной субпозиции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2. АРМАТУРА ПРОМЫШЛЕННАЯ ТРУБОПРОВОДНАЯ И ЗАДВИЖКИ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(включена согласно Закону Республики Казахстан "Об охране труда")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  !    Наименование продукции 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 !                   2    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848110190   Краны, клапаны, вентили и                 371000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848110990   аналогичная арматура (включая             372000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848130910   редукционные клапаны) для                 373000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848130990   трубопроводов, котлов, резервуаров        374000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848140100   цистерн, баков или аналогичных емкостей   364227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848140900                                             364281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364282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364283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364284-364288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3. СЕЛЬСКОХОЗЯЙСТВЕННАЯ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(включена в соответствии со ст. 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"Об охране труда")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  !    Наименование продукции 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 !                   2    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870120100   Тракторы                                  472002-472003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870130000   - колесные;                               472200; 472400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гусеничные.                             472500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842720110   Автопогрузчики с вилочным захватом;       452720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842720190   прочие автопогрузчики, оснащенные         473930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842720900   подъемным или погрузочно-разгрузочным     473932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842890710   оборудованием                             473935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842890790                                             474938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843311510   Косилки, включая самоходные и             473017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843311590   монтируемые на тракторах.                 473511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843311900                                             474431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843319510                                             474411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843319590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843319700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843320100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843320510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843320590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843340100   Прессы для соломы или сена,               474417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843340900   включая пресс-подборщики                  474418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843351000   Комбайны зерноуборочные,                  473518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843352000   кукурузоуборочные, рисоуборочные          473558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Машины для уборки клубней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корнеплодов: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843353100   - картофелекопатели и                     473628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картофелеуборочные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843353300   - машины свеклоуборочные.                 473024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Комбайны силосоуборочные:                 474438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843359110   - самоходные;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843359190   - прочие.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843610100   Машины и механизмы для приготовления      514265; 514266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кормов, дробилки и мельницы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злаковых, фасоли, гороха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843710000   Машины для очистки, сортировки или        473521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калибровки зерна и сухих бобовых          514133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843410000   Установки и аппараты доильные,            474140-474146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843420000   оборудование для обработки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переработки молока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8435 **     Прессы, дробилки и аналогичные машины для 513131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виноделия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Оборудование для птицеводства: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843621000   - инкубаторы и брудеры;                   474337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843629000   - машины для сортировки яиц;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843360100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4. СТАНКИ МЕТАЛЛОРЕЖУЩИЕ И ДЕРЕВООБРАБАТЫВАЮЩИЕ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(включены согласно ст. 12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Казахстан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 Наименование продукции     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 2 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8458 **     Станки токарные (включая станки токарные      381100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многоцелевые) металлорежущие                  381021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Станки металлорежущие (включая агрегатные     381200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станки линейного построения) для сверления,   381022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растачивания, фрезерования:                   381600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845910000   - станки агрегатные линейного построения;     381024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845921000   - станки сверлильные;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845929000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845931000   - станки расточно-фрезерные;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845939000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845940100   - станки расточные;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845940900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845951000   - станки консольно-фрезерные: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845959000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845961100   - станки фрезерные прочие;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845961910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845961990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845969910   - станки продольно-фрезерные;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845970000   - станки резьбонарезные.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8460 **     Станки обдирочно-шлифовальные, заточные,      381300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шлифовальные, хонинговальные, притирочные,    381025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полировальные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8461 **     Станки продольно строгальные, поперечно       381500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строгальные, долбежные, протяжные,            381700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зуборезные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846592000   Станки деревообрабатывающие               383100; 383101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846593000                                             383105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846595000                                             383111-383113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846595000                                             383121-383125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846599100                                             383138; 383140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383151-383153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383200;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 четырех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цифр кода ТН ВЭД) обязательной сертификации подлежат виды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товарных субпозиций (шесть цифр кода ТН ВЭД) и подсубпозиций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(девять цифр кода ТН ВЭД), входящих в данную товарную 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5. ОРУЖИЕ СЛУЖЕБНО-ШТАТНОЕ, ГРАЖДАНСКОЕ,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СПОРТИВНОЕ И БОЕПРИПАСЫ К НЕМУ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(включено согласно ст. 8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"О государственном контроле за оборотом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отдельных видов оружия")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  Наименование продукции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930320300   Оружие огнестрельное ненарезное               718500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930320800                                                 718600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718560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930330000   Оружие огнестрельное нарезное                 718200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930200 *    Револьверы и пистолеты                        718100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930400000   Пневматические, пружинные, газовые ружья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пистолеты                                   718400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930610000   Патроны для клепального или аналогичного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инструмента                                   721440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930621000   Патроны для ружей                             721420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930630100   Патроны к револьверам и пистолетам            721100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930630300                                                 721200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При указании в графе 1 товарной субпозиции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6. СРЕДСТВА ИНДИВИДУАЛЬНОЙ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(включены согласно ст. 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 Наименование продукции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902000900   Средства индивидуальной защиты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дыхания: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противопылевые "Кама-200", "Иртыш";         314654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противоаэрозольные РПА-1;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респираторы ШБ-1 "Лепесток";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противогазы промышленные фильтрующие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коробки фильтрующе-поглощающие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промышленных противогазов;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лицевая часть ШМП для промышленных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противогазов;                               253920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респираторы фильтрующие универсальные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У-2к;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противогазы шланговые ПШ-1; ПШ-2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фильтрующие патроны респираторов,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сменные фильтры респираторов;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самоспасатели фильтрующие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650610100   Защитные головные уборы из полимерных и       229340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прочих материалов (каски строительные,        229390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каски шахтерские, шлемы защитные для          229680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водителей и пассажиров мотоциклов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мопедов, другие защитные головные уборы)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7. ОБОРУДОВАНИЕ ПРАЧЕЧНОЕ ПРОМЫШЛЕННОГО ТИПА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ОБОРУДОВАНИЕ ДЛЯ ХИМИЧЕСКОЙ ЧИСТКИ ОДЕЖДЫ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(включено согласно ст.12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ВЭД!           Наименование продукции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 !                     2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845011110  Машины стиральные для прачечных, включая       485510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845011190  машины, оснащенные отжимным устройством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842112000  Устройства для отжима и сушки белья            485520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(центрифуги для отжима белья для прачечных)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845121100  Машины сушильные                               485530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845129000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845130100  Гладильные машины и прессы                     485630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845130800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8.ОБОРУДОВАНИЕ ТЕХНОЛОГИЧЕСКОЕ ДЛЯ ПИЩЕВОЙ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ПРОМЫШЛЕННОСТИ, ТОРГОВЛИ И ОБЩЕСТВЕННОГО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(включено согласно требований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санитарно-эпидемиологическом благополучии населения")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ВЭД!           Наименование продукции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843830000  Оборудование для сахарной промышленности       513111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513118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843810100  Оборудование для производства хлебобулочных    513121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843810900  изделий, макарон, спагетти или аналогичной     513122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продукции                                      513128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842122000  Оборудование для винодельческой, спиртовой 513131-513133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842230000  и ликеро-водочной промышленности               513138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843510100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843510900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843880910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842230000 Оборудование пивоваренной и безалкогольной      513171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843840000 промышленности                                  513178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842230000 Оборудование для масложировой промышленности 513151-513152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513158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842240000 Оборудование для чайной промышленности          513161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843880100                                                 513168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843850000 Оборудование для мясной промышленности          513218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513210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842230000 Оборудование для молочной промышленности        513228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843420000                                                 513220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841810910 Оборудование технологическое для торговли,      515111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841830910 общественного питания и пищеблоков:             515112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841830990 - шкафы и камеры холодильные;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841840990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841850110 - холодильные или морозильные витрины, прилавки;515113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841850190                                                 515114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851410100 - печи хлебопекарные и кондитерские,            515122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электроплиты, мармиты,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841720100   электрокотлы варочные                         515124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851660 *                                                  515123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851610110 Электроводонагревательные приборы               515125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851610190                                                 515126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850940000 Измельчители пищевых продуктов, миксеры,        515132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соковыжималки для овощей и фруктов              515730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515134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842230000 Приборы для охлаждения и газирования напитков   515115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842219000 Машины посудомоечные и сушильные                515151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843780000 Оборудование технологическое для мукомольной    514200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При указании в графе 1 товарной субпозиции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9. ДОРОЖНЫЕ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(включены согласно ст.12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TH ВЭД !         Наименование продукции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 2     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842911000   Бульдозеры самоходные с неповоротным и        481200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поворотным отвалом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842930000   Скреперы                                      481300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843062000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870590900   Автомобили для уборки дорог, поливочные       485310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машины                                        485334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10. ЭЛЕКТРОИЗОЛЯЦИОННЫЕ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(включены согласно ст.6; 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"О защите прав потребителей)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TH ВЭД !         Наименование продукции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  2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854690900   Изоляторы электрические:                  349110-349111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из слоистых материалов;                 225612-225613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854690900   - слюдосодержащие;                            349151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349156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349220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349230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854690100   - из пластмасс;                               229642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349140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854690900   - пленкосодержащие;                           349200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349152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349154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349155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854620100   - керамические фольгированные;                349119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229613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11. КАБЕЛЬНАЯ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(включена согласно ст. 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  Наименование продукции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  2                   !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854451000   Провода изолированные, кабели на             346886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854459800   напряжение до 1 кВ                           352100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352200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354000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355000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352000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854460 *    Провода изолированные, кабели на напряжение  353100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 кВ и свыше                                 353300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353500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353600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353700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760511000   Кабели без электрической изоляции (провода   351000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760519000   неизолированные)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741300910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741300990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740811000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740819100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740811000  Провода неизолированные контактные            351300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854420000  Кабели управления, контроля, сигнализации,    356100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854441100  телефонной связи:                             356300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854441900                                                356500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854449200                                                357200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854449800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При указании в графе 1 товарной субпозиции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12. ЭЛЕКТРОТЕХНИЧЕСКИЕ, РАДИОТЕХНИЧЕСКИЕ,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ЭЛЕКТРОННЫЕ ИЗДЕЛИЯ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(включены согласно ст.6; 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защите прав потребителей")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 Наименование продукции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  2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841821100   Холодильники и морозильники бытовые       515110; 515111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841821510                                             515115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841821910                                             515620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841821990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841822000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841829000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841830910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841830990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841840910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841840990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851610900   Электробытовые приборы для приготовления  515520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пищи: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851650000   - чайники, кофеварки, яйцеварки;          346811-346818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851660100   - электрокипятильники;                    346821-346826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851660700   - электроплиты, мармиты, жаровни;         346830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жарочные шкафы, электрогрили;           346843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851660800   - тостеры, ростеры, вафельницы;           346844-346846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851671000   - электросковороды, фритюрницы;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851672000   - микроволновые печи;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851679100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851679200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Электробытовые приборы для механизации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850930000   кухонных работ:                               515640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850940000   - кофемолки; миксеры; взбивалки;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850980000   - маслобойки; соковыжималки;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мясорубки;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картофелечистки;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ножеточки;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электроножи;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лапшерезки;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ломтерезки;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утилизаторы кухонных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842211000   - машины посудомоечные бытовые;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842111000   - сепараторы для молока, электрические        515648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мощностью до 1 кВт/ч и производительностью  515938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до 50 л/час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8510 **      Электробритвы, машинки для стрижки волос,    515651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электроэпиляторы                             515652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850910 *     Пылесосы и водовсасывающие уборочные     515611; 515613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850920000    Полотеры                                     515612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845011110    Машины стиральные бытовые, центрифуги для    515630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845011190    отжима белья бытовые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845012000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842112000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851640 *     Утюги электрические                          515531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901910100    Аппараты электрические вибромассажные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851631 *     Электросушители для волос (фены),            346877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851632000    электрические приборы для парикмахерских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целей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851633000    Электросушители для рук                      346878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845130100    Гладильные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842139300    Воздухоочистители                            346896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851610110    Водонагреватели бойлерные и проточные        346841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851610190                                                 346842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851621000    Электроприборы обогрева пространства     346851; 345852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851629100    (электрокамины, панельные обогреватели,  345853; 345854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851629500    радиаторы и конвекторы, электрогрелки и  345855; 345856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851629910    электроодеяла, электротепловентиляторы)  345857; 345858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841451900    Вентиляторы                                  346895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841581900    Кондиционеры настенные, оконные              515674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8510 **      Электрические звонки                         346884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8510 **      Электрические зубные щетки                   346890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845210 *     Машины швейные бытовые электрические,        515713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844720980    машины вязальные бытовые электрические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850810910    Инструмент ручной электромеханический со 346890; 346891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850810990    встроенными электродвигателями (дрели,   346892; 483331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850820100    перфораторы, насосы, гайковерты, точила,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850820300   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850880510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850880530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850880590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850880700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850880800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850880900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851511000   Электрические паяльники и пистолеты паяльные  346871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851580910   Электрические приборы для склеивания пленки   346872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выжигания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851629990   Электровулканизаторы                          346873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851629990   Электроглянцеватели                           346874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961380000   Электрозажигалки с питанием от сети           346876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850720310   Аккумуляторы и аккумуляторные батареи         348100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850720390   кислотные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850720810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850720890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850730910   Аккумуляторы и аккумуляторные батареи         348200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850730930   щелочные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850730980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850740900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850780910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850780990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Электронная аппаратура развлекательного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851821900   - громкоговорители однопрограммные            658100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851821900   и многопрограммные;                           658100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852110300   - аппаратура видеозаписывающая и              658200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видеовоспроизводящая;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852110800                                                 658300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852190000                                                 658410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852010000   - магнитофоны и прочая звукозаписывающая      658420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аппаратура;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920710100   - инструменты электромузыкальные;             658450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920710800                                                 658460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920790100                                                 658500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920790900                                                 658600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852713100   - аппаратура приемная для радиовещания;       658610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852713910                                                 658700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852719000                                                 658900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852721200                                                 962500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852721520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852721590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852721700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852721920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852812 *    - аппаратура приемная телевизионная;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852813000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851931000   - устройства электропроигрывающие,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851839000     электрические звукоусилительные устройства,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851810900     микрофоны, наушники;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Офисное оборудование: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846912000   - пишущие машинки электрические;              426103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846920000   - средства электрографического копирования;   426203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846911000   - микрокалькуляторы с питанием от сети;       401348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851721000   - устройства для обработки текстов электрические;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851722000   - факсимильные аппараты и телепринтеры.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847021000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847029000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847110100   Вычислительные электронные машины (компьютеры)401370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847110900   и их составляющие (мониторы, принтеры, блоки  401351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847130000   питания процессора и т.д.)                    403200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847160400                                                 403300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847160500                                                 404200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847160600                                                 403100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847160900                                                 402500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847190000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853650110   Аппаратура электрическая для коммутации или   342400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853650150   подсоединения к электрическим цепям или в     432450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853650190   электрических цепях на напряжение не более    342600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853650900   1000 В (вилки, розетки, разветвители,         346400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853690 *    соединители, выключатели, разъединители,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переключатели, контакторы)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853610100   Аппаратура электрическая для защиты           342100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853610500   электрических цепей на напряжение до 1000 В   342200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853610900   (плавкие предохранители, патроны и держатели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853620100   к ним; устройства защиты)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853610900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853630100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853630300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853630900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850431310   Трансформаторы, автотрансформаторы и          346882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850431390   стабилизаторы напряжения для бытовых      346883; 341326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850431900   электроприборов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851539130   Оборудование электросварочное бытовое         344100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851539180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851539900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850220910   Установки электрогенераторные с двигателем    337500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850220990   внутреннего сгорания мощностью до 16 кВт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850140910   Двигатели переменного тока мощностью до 3 кВт 331110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850140990                                                 331120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850151100                                                 331130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850151900                                                 331140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850152910                                                 331150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332000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903031900   Приборы и аппаратура для измерения или        668400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903039300   контроля силы тока, напряжения, сопротивления 668600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903039910   или мощности. Счетчики электрической          668100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903039990   энергии                                       668300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902830110                                                 668700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902830190                                                 422800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Лампы и осветительное оборудование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853932100   - лампы ртутные, натриевые высокого давления  346610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853932500   - светильники для освещения жилых и           346700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общественных зданий;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853931900   - арматура осветительная бытовая для          346160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ламп накаливания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853939000   - арматура осветительная бытовая для          346130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940510210     люминесцентных ламп;                        346100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Устройства электрические сигнализационные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853110200   обеспечения пожарной безопасности или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853110300   от взлома, включаемые в сеть:                 437110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853110800   - извещатели пожарные;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извещатели охранные;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приборы приемно-контрольные пожарные;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приборы приемно-контрольные охранные;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приборы охранные для автомобилей,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числе с приемопередачей сигнала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радиочастотах.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842810910   Лифты пассажирские                            483610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шести цифр кода ТН ВЭД) обязательной сертификации подлежат виды продукции всех товарных подсубпозиций (девять цифр кода ТН ВЭД), входящих в данную субпозицию.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13. СРЕДСТВА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(включены согласно требований Законов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"О защите прав потребителей" и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  Наименование продукции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852510900   Аппаратура радиосвязи передающая и            657100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приемная общего применения (аппаратура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индивидуальной радиосвязи)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852510900   Радиостанции приемопередающие подвижной       657120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фиксированных служб (для сотовых сетей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связи)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851711000   Аппараты электрические телефонные, включая    665411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телефонные аппараты с беспроводной трубкой,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851780100   домофоны                                      665413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852020000   Автоответчики телефонные                      665443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851721000   Аппаратура для фототелеграфной и факсимильной 665570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851722000  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852520910   Аппаратура передающая систем транковой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852521990   сотовой радиосвязи и ее компоненты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852510900   Аппаратура передающая для радиотелефонной и   650000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радиотелеграфной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8525 **     Земные станции спутниковой связи              650000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14. ОТОПИТЕЛЬНАЯ АППАРАТУРА, РАБОТАЮЩАЯ НА ТВЕРДОМ,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ЖИДКОМ И ГАЗООБРАЗНОМ ТОПЛИВЕ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(включена согласно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защите прав потребителей")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 Наименование продукции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732111100   Печи газовые бытовые для приготовления    485830-485834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732111900   пищи                                      485860-485862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732181100   Печи отопительные и отопительно-варочные      485810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732181900   на газовом или на газовом и других видах      485850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732182100   Печи отопительные и водонагреватели на        485812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732182900   жидком топливе                                493300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732183000   Печи отопительные и водонагреватели на        485813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твердом топливе                               493400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731100100   Баллоны для сжиженных углеводородных газов    369520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731100910   на давление до 1.6 Мпа                        485870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848110190   Запорно-регулирующая арматура для баллонов    369530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848110990   со сжиженными углеводородными газами          465880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841620100   Горелки топочные для газа                     369610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841620900                                                 485896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840310 *    Котлы отопительные тепловой мощностью до 116  493110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848140 *    Вспомогательное оборудование для              493240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использования с отопительными котлами: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клапаны предохранительные.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841610100   Горелки топочные для жидкого топлива          368941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841610900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820560000   Лампы паяльные на жидком топливе              485812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При указании в графе 1 товарной субпозиции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ВЭД), входящих в данную субпозицию.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15. ОБОРУДОВАНИЕ ДЛЯ ПОТЕНЦИАЛЬНО ОПАСНЫХ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ПРОИЗВОДСТВ,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(включено согласно требований ст.12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 Наименование продукции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730300100   Трубы и трубки работающие под давлением:      131100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730410100   - для магистральных нефтепроводов и           131200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газопроводов;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730410300   - входящие в состав оборудования              131700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730410900     потенциально опасных производств;           131705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730511000                                                 132700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730512000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730519000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731100910   Емкости из черных металлов для сжатого или    364230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731100990   сжиженного газа, горючих и ядовитых жидкостей 369510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730900300                                                 369300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730900590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731210300   Тросы, канаты и аналогичные изделия из        125000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731210590   черных металлов без электрической изоляции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731210990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842511900   Тали подъемные, лебедки, краны и другие   314360; 315000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842520000   устройства и машины для подъема и         317000; 317320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842531900   перемещения грузов                        317400; 366157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366177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16. ТОВАРЫ БЫТОВОЙ ХИМИИ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(включены согласно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защите прав потребителей")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 Наименование продукции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  2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340220100   Средства моющие, чистящие, расфасованные      238101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340220900   для розничной продажи (средства стиральные    238110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340290100   синтетические, средства моющие и чистящие,    238117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340290900   средства для отбеливания, подсинивания,       238200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340540000   подкрахмаливания)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340520000   Полироли и мастики для мебели и полов         238300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340510000   Ваксы, кремы и аналогичные средства для       238340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обуви или кожи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340530000   Политуры и аналогичные средства для           238400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отделки автомобильных кузовов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350610000   Готовые клеи и прочие адгезивы,               238510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350691000   расфасованные для розничной продажи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380810 *    Инсектициды расфасованные в формы или         238600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упаковки для розничной продажи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представленные в виде готовых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321290900   Красители для бытового крашения тканей,       238910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расфасованные в формы или упаковки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розничной продажи.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320500000   Краски и лаки, расфасованные для розничной    238800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 **    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3209 **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17. ИГРУШКИ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(включены в соответствии с Законами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"О защите прав потребителей"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"О санитарно-эпидемиологическом благополучии населения")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 Наименование продукции     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871500100   Коляски детские, ходунки детские              969240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950310 *    Игрушки злектрофицированные                   963010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950380 *                                                  963011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963020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950310100   Игрушки металлические                         963100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950310900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950100100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950330100   Игрушки деревянные                            963200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950350000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950100100   Игрушки пластмассовые                         963300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950210100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950320100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950330300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950349300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950210900   Игрушки из ткани, меха, ваты, нетканых        963400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950341000   материалов (мягконабивные)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950390370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950210900   Игрушки резиновые                             963500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950349900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950210900   Игрушки из бумаги, картона                    963600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950390990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950390340   Игрушки из фарфора, керамики, папье-маше,     963700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950390990   древесно-стружечных масс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360410000   Игрушки пиротехнические:                      963980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360490000   - петарды;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хлопушки;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феерверки;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свечи бенгальского огня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18. ТОВАРЫ НАРОДНОГО ПОТРЕБЛЕНИЯ, КОНТАКТИРУЮЩИЕ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 КОЖЕЙ ЧЕЛОВЕКА, ПИЩЕЙ И ВОДОЙ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(включены в соответствии с Законом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санитарно-эпидемиологическом благополучии населения")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 Наименование продукции           !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691110000   Посуда из стекла, фарфора, фаянса,            590001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691200100   керамики, столовая, чайная, кофейная.         597000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691200500   Туалетные изделия из стекла, фарфора      598200 (кроме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691200900                                             598260-598282)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701321110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701321190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701321910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701329100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701329510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701329590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701329910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701331100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701331900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741700000   Изделия столовые, кухонные из мельхиора,      199100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821000000   латуни, нейзильбера и других недрагоценных    199110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821510800   металлов и сплавов                            964421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821520900                                                 964422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964424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761519100   Изделия столовые, кухонные, хозяйственные из  199600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761519900   алюминия листового и литые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392220000  Посуда столовая и кухонная, предметы обихода   229310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392410000  из пластмасс. Сиденья и крышки для унитазов.   229390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392490110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392490900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481840110   Бумага туалетная, гигиенические салфетки и    546350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481840130   полотенца, тампоны, детские пеленки и         546351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481840190   аналогичная продукция гигиенического          546352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481810100   назначения                                    546353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481810900                                                 546354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481820100                                                 546355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481820910                                                 546356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481820990                                                 546357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481830000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441900100   Принадлежности столовые и кухонные деревянные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441900900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821420000   Наборы и инструменты маникюрные или           515740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педикюрные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821210100   Бритвы и лезвия для бритья                    515741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821210900                                                 515742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821220000                                                 515743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842121900   Оборудование бытовое для фильтрования или     361600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очистки воды (фильтры)                        311321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Изделия гигиенические или фармацевтические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 вулканизированной резины: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401410000   - контрацептивы;                              251466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401490100   - соски детские и кольца для детей        251467; 251468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253726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401490900   - грелки резиновые;                       253721; 253722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253723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401490900   - клеенка подкладочная резинотканевая;        253724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401511000   - перчатки хирургические;                     254516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401490900   - маски резиновые для плавания под водой  251464; 251465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загубники, шапочки для купания;           253625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19. ТАРА УПАКОВОЧНАЯ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(включена в соответствии с Законом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санитарно-эпидемиологическом благополучии населения")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 Наименование продукции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392330100   Изделия из пластмасс для транспортировки, 229730; 229740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392330900   упаковки укупоривания пищевых продуктов   229750; 229790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медицинской продукции                       513242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392321000   Мешки, поливинилхлоридные, полиэтиленовые 229711-229712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392329100   и из других полимерных материалов для     229721-229722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392329900   упаковки пищевых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392310000   Ящики полимерные многооборотные для           229770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пищевых продуктов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481910000   Ящики картонные для пищевых продуктов     547110-547114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481920100                                                 547120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481920900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701091100   Бутыли, бутылки, банки и прочие стеклянные 598610-598690;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701091210   емкости хранения, транспортировки или      598711-598787;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701091290   упаковки пищевых продуктов. Банки для         598211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701091600   консервирования стеклянные.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701092210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701092290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701093210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701093290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701094600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701094710   Тара стеклянная (банки, бутылки, флаконы)     946100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701094790   для медицинской продукции                     946200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731029100   Бочки, фляги металлические для пищевых        199200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731029900   Канистры для ГСМ                              513241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731021 *    Банки металлические консервные, закрываемые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пайкой или отбортовкой.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732399910   Крышки металлические для стеклянной тары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630510900   Мешки и мешочная ткань для пищевых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продуктов                                 832000; 833720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481930000   Тара из бумаги, используемая в торговле       548000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для упаковки пищевых продуктов.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441510100   Тара из древесных материалов для упаковки     537100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пищевой продукции                             547142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 При указании в графе 1 товарной субпозиции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20. ТОВАРЫ ДЕРЕВООБРАБОТКИ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(включены согласно Законов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защите прав потребителей"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санитарно-эпидемиологическом благополучии населения")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 Наименование продукции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  2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441213110   Фанера клееная и аналогичные материалы        551000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441213190   из слоистой древесины                         551500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441213900                                                 551800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441214000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441219000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441222100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441222910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441011000   Плиты древесно-стружечные и древесно-         553400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441019100   волокнистые                                   553600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441019300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441019500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441019900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441121000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441129000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441131000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441139000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441191000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940330110   Мебель школьная                               562200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940330190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940330910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940330990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940169000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940179000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940180000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940130100   Мебель бытовая и офисная                      561001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940130900                                                 561002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940140000                                                 561200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940150000                                                 561300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940161000                                                 561400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940169000                                                 561700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940171000                                                 561800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940179000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940180000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360500000   Спички                                        555000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4403 **     Лесоматериалы необработанные для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4407 **     выработки фанеры, древесноволокнистых и       531200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древесностружечных плит.                      531400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533000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21. СТРОИТЕЛЬНЫЕ МАТЕРИАЛЫ И КОНСТРУКЦИИ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(включены согласно ст.6; 12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защите прав потребителей")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 Наименование продукции   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391810100   Бумага обойная (обои) и другие настенные      546200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391810900   покрытия                                      577220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391890000                                                 872100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481410000                                                 872300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481420000                                                 872400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481430000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481490100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481490900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590500390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590500900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690710000   Плиты для мощения полов, печей, стен          575200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690790100   керамические                                  575600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690810100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690810900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690890990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590410000   Линолеум и другие полимерные материалы для    577100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590491100   напольных покрытий. Напольные покрытия из     577230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590491900   нетканых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590492000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320411000   Грунтовки, пигменты, краски, эмали, лаки,     231000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320413000   водоэмульсионные краски, замазки, шпатлевки,  225711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320500000   клеи для обоев, линолеума, облицовочной       225712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320619000   плитки, расфасованные для розничной продажи   577240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320620000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320630000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320810100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320810900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320820100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320820900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320890910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320890990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3209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321100000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321410100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321410900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350190100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350190900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350610000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350691000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6810 **     Изделия из цемента, бетона или искусственного 580000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камня, неармированные или армированные.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Бетонные и железобетонные конструкции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тяжелого, ячеистого и жаростойкого бетона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730830000   Конструкции строительные чугунные, стальные   526000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730890510   (двери, окна, щиты и балки перекрытий,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730890990   детали встроенных шкафов, витрины, фермы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стропильные, стальные профили)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252010000   Цемент и прочие вяжущие материалы (гипс,      573000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252210000   известь и другие местные вяжущие)             574410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252220000                                                 574430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2523 **                                                   574440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252400 *    Асбест                                        572100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69041000    Кирпич строительный, керамический и       574102-574106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69049000    силикатный, блоки стеновые, блоки для     574120; 574130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полов, плитки несущие и аналогичные           574140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изделия из керамики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6902 **     Изделия керамические термокислотоупорные      575310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(кирпич огнеупорный, блоки, плитка)           575320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6910 **     Раковины, умывальники, ванны, унитазы и   494100; 494200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аналогичные санитарно-технические         494300; 494400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изделия из керамики, металлов и полимеров 494500; 496100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496220; 496500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496610; 496700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392111000   Изделия из звукоизоляционных,             576200; 576300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392112000   теплоизоляционных и звукопоглощающих      576500; 576600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392113 *    материалов (из минеральной ваты, ваты     576700; 576800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392114000   стеклянной, стекловолокна, перлита,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6806 **     ячеистого бетона, пористых полимерных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материалов)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681110000   Изделия из асбестоцемента и из цемента         578000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681120110   с волокнами целлюлозы или аналогичных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681120800  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2515 **     Материалы и изделия облицовочные из            571400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2516 **     природного камня, наполнители, дорожные        571500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2517 **     материалы из природного камня (щебень,         571101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гравий)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680710100   Изделия из асфальта и аналогичных материалов.  577400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680710900   Материалы кровельные гидроизоляционные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680790000   (пергамин кровельный, рубероид, изол, толь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аналогичные)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701690300   Стеклопакеты                                   591300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701690900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250590000   Песок строительный природный                   571140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392520000   Детали строительные из пластмасс (двери,       229000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392530000   пороги, окна, рамы, ставни)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22. Продукция легкой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(включена в соответствии с Законом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"О санитарно-эпидемиологическом благополучии населения")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Раздел 22 - в редакции постановления Правительства РК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декабря 1999 г. N 1911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P991911_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Код       !      Наименование продукции           !   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ТН ВЭД      !                                       !  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 !                   2                   !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5007 **         Ткани шелковые                         83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5208 **         Ткани хлопчатобумажные                 83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5209 **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5210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5211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5212 **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5309 **         Ткани льняные                          83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5111 **         Ткани шерстяные                        83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5112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5113 00 000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5407 **         Ткани из химических волокон            83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5408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5512 **         Ткани из синтетических волокон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5513 **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5514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5515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5516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5602 **         Нетканые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5603 **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5701 **         Ковры и ковровые изделия               81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5702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5703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5704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5705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5801 **         Ткани ворсовые и махровые              83 9010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5802 **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6001 **         Полотна трикотажные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6002 **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6101 **         Продукция трикотажной промышленности   84 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6102 **         (пальто; плащи; куртки; костюмы;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6103 **         пиджаки; блайзеры; брюки; комбинезоны;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6104 **         шорты; сорочки; рубашки; блузки;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6105 **         батники; белье нижнее трикотажное,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6106 **         включая трусы, кальсоны, ночные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6107 **         сорочки, пижамы, халаты, комбинации,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6108 **         нижние юбки, панталоны, пеньюары,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6109 **         майки, пояса, бюстгалтеры, корсеты;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6110 **         колготы; чулки; гольфы; носки;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6111 **         прочие чулочно-носочные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6112 **         белье постельное; спортивная одежда;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6113 00*        изделия для новорожденных)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6114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6115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6116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6117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6212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6216 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6302 10*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6201 **         Изделия швейные (пальто, плащи,        85 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6202 **         куртки; костюмы; пиджаки; блайзеры;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6203 **         брюки; комбинезоны; бриджи; шорты;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6204 **         жакеты; платья; юбки; юбки-брюки;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6205 **         рубашки; блузки; батники; майки;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6206 **         трусы; кальсоны, ночные сорочки,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6207 **         пижамы, халаты, комбинации, нижние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6208 **         юбки, панталоны, пеньюары, белье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6209 **         постельное, столовое, туалетное,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6210 **         кухонное; платки носовые; шали;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6211 **         шарфы; галстуки; изделия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6213 **         новорожденных)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6214 **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6215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6302 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6401 **         Обувь кожаная, резиновая, текстильная  25 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6402 **         и из заменителей кожи и резины         88 1000; 88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6403 **                                                88 3000; 88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6404 **                                                88 5000; 88 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6405 **                                                88 7000; 88 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88 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6503 00*        Шляпы и прочие головные уборы          84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6504 00 000     фетровые, трикотажные, из текстильных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6505 **        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6506 **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4303 **         Одежда меховая и ее принадлежности,    89 2000; 89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меховые головные уборы, шкурки         89 4000; 89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меховые                                89 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4203 10 000     Одежда и принадлежности из             85 1068 - 85 1069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4203 29 910     натуральной и искусственной кожи       85 1305 - 85 1306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4203 29 990                                            89 2115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89 2123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89 2213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89 2223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 четырех цифр кода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ТН ВЭД) обязательной сертификации подлежат виды продукции всех товарных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субпозиций (шесть цифр кода ТН ВЭД) и подсубпозиций (девять цифр кода ТН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ВЭД), входящих в данную товарную 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23. ЛЕКАРСТВЕННЫЕ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(включены согласно Указу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имеющего силу Закона "О лекарственных средствах"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 Наименование продукции 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22936 **    Провитамины, витамины, природные и        935000-935547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синтезированные (включая природные        935850-935859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концентраты), их производные,             935900-935932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используемые в основном в качестве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витаминов, и смеси этих соединений,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том числе в любом растворителе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2937 **     Гормоны, природные или синтезированные    935800-935845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2938 **     Гликозиды, природные или синтезированные  936800-936844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2939 **     Алкалоиды, растительного происхождения,   936700-936781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природные или синтезированные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2941 **     Антибиотики                               934000-934869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3003 **     Лекарственные средства (кроме указанных       931900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позициях 3002, 3005, 3006)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расфасованные (не представленные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дозированных лекарственных форм или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упакованные для розничной торговли)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3004 **     Лекарственные средства (кроме указанных в 931000-931898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позициях 3002, 3005, 3006) расфасованные  932100-933835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(представленные в виде дозированных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лекарственных форм или упакованные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розничной торговли)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1211 **     Растения, их отдельные части, включая     937000-937100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семена и плоды, используемые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парфюмерных, фармацевтических,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инсектицидных, фунгицидных и аналогичных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целях, свежие или сушенные, целые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измельченные, дробленные или молотые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280440000   Кислород газообразный медицинский             932599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24. МЕДИЦИНСКАЯ ТЕХНИКА, МЕДИЦИНСКИЕ ИЗДЕЛИЯ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СРЕДСТВА САНИТАРНО-ГИГИЕНИЧЕСКОГО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(включены согласно Законов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"Об охране труда" и "О защите прав потребителей").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 Наименование продукции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 **     Приборы и устройства, применяемые в           940000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медицине, хирургии, стоматологии (включая     944100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сцинтиграфическую аппаратуру), аппаратура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электромедицинская прочая, приборы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исследования зрения: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аппаратура электродиагностическая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(включая аппаратуру для функциональных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диагностических исследований и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контроля физиологических параметров):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901811000   - - электрокардиографы                        944111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901820000   - аппаратура, основанная на использовании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ультрафиолетового и инфракрасного излучений 944281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шприцы, иглы, катетеры, канюли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аналогичные инструменты: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901831 *    - шприцы с иглами или без игл:                943222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901831100   - - из пластмассы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901832 *    - иглы трубчатые металлические и иглы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наложения швов: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901832100   - - иглы трубчатые металлические              943220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901832900   - - иглы для наложения швов                   943212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901819000   Инструменты медицинские:                      943000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механизированные                943100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сшивающие                       943110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 инструменты режущие с приводом              943120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колющие                         943130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шприцы (медицинские)                        943280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режущие                         943310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выкусывающие                    943330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многолезвийные с вращением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вокруг собственной оси                      943370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оттесняющие                     943400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разделяющие                     943430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извлекающие                     943440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инструменты многоповерхностного воздействия 943500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дробящие инструменты                        943552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901841000   - бормашины, совмещенные или не совмещенные   945222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на на единой основе с прочим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стоматологическим оборудованием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901850 *    Приборы и устройства офтальмологические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прочие:                                       944240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901850100   - неоптические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901850900   - оптические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901890 *    Инструменты и оборудование прочие: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901890100   - приборы и оборудование для измерения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кровяного давления                            944130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901890200   - эндоскопы                                   944437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901890300   - оборудование гемодиализное (искусственные   944482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почки, устройства для обслуживания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искусственных почек, диализаторы)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оборудование диатермическое: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901890410   - - ультразвуковое                            944424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901890500   - оборудование для переливания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901890600   - - аппаратура и устройства для анестезии.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 **     Аппаратура для механотерапии; аппараты        944440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массажные; аппаратура для озоновой,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кислородной и аэрозольной терапии,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искусственного дыхания и прочая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терапевтическая аппаратура для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нарушений дыхания;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901910 *    - аппаратура для механотерапии,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массажные;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901910100   - оборудование электрическое вибромассажное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901920000   - аппаратура для озоновой, кислородной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аэрозольной терапии, искусственного дыхания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прочая терапевтическая аппаратура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лечения нарушений дыхания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902000 *    Аппаратура дыхательная прочая, газовые        944402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маски, кроме защитных масок без механических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деталей и сменных фильтров;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 **     Приспособления ортопедические, включая        939600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костыли, хирургические ремни и бандажи;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шины и прочие приспособления для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переломов; части тела искусственные;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аппараты слуховые и прочие приспособления,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которые носятся на себе, с собой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имплантируются в тело для компенсации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недоразвития органа или его утери: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протезы суставов прочие, приспособления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ортопедические или для лечения переломов: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902111000   - - протезы суставов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902119100   Приспособления ортопедические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902119900   Шины и прочие приспособления для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переломов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902121 *    - - зубы искусственные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902121100   - - - из пластмассы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902121900   - - - из других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902129100   - - - из драгоценных металлов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902130 **   - части тела искусственные, прочие: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902130100   - - глазные протезы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902130900   - -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902140000   - аппараты слуховые                           944487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902150000   - кардиостимуляторы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902190100   - - части и принадлежности к аппаратам слуховым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 **     Аппаратура, основанная на использовании       944450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рентгеновского, альфа-, бета-                 944451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гамма-излучений, предназначенная для        944452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медицинского, хирургического,                 944220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стоматологического (включая аппаратуру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для рентгенографических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радиотерапевтических обследований,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рентгеновские трубки и прочие генераторы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рентгеновского излучения, генераторы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высокого напряжения, щиты и пульты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управления, входящие в комплект этой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аппаратуры):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902212000   - компьютерные томографы;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902221000   - аппаратура медицинская, хирургическая,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стоматологическая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902229000   - - прочая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902230000   - трубки рентгеновские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902290100   - рентгеновские люминесцентные экраны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рентгеновские усиливающие экраны: экраны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сетки противорассеивающие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9402 **     Мебель медицинская, хирургическая,            945150-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стоматологическая (операционные столы         945159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для осмотра, больничные койки с               945211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механическими приспособлениями,               945213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стоматологические кресла и пр.)               945214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945215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3005 **     Вата, марля, бинты и аналогичные              939330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изделия (перевязочный материал,               939372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лейкопластыри, припарки пропитанные или       939373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покрытые фармацевтическими веществами,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упакованные в специальные формы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розничной продажи, предназначенные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использования в терапевтических целях,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 также в хирургии и стоматологии)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300610 *    Кетгут хирургический стерильный и             939310-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аналогичные стерильные материалы для          939312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наложения швов и стерильные адгезивные        939371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ткани для хирургического закрытия ран,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стерильные абсорбирующие хирургические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стоматологические кровеостанавливающие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вещества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300620 *    Реагенты для определения группы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300640 *    Цементы зубные и материалы для пломбирования  939100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зубов прочие; материалы, реконструирующие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твердые ткани зубов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900130000   Линзы контактные                              944500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9003 **     Оправы и арматура для очков                   944265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701510000   Стекла для корректирующих зрение очков        944500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шести цифр кода ТН ВЭД) обязательной сертификации подлежат виды продукции всех товарных подсубпозиций (девять цифр кода ТН ВЭД), входящих в данную субпозицию.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25. ПРОДУКЦИЯ ПАРФЮМЕРНО-КОСМЕТИЧЕСКАЯ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(включена согласно требований Законов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санитарно-эпидемиологическом благополучии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"О защите прав потребителей")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 Наименование продукции    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330300100   Духи, туалетная вода, одеколон                915600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330300900                                                 915500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330290100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330410000   Косметические средства или средства       915810-915817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330430000   для макияжа и средства для ухода за кожей     915851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330420000   лица, тела, рук, ног (кроме лекарственных),915853-915854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включая солнцезащитные и для загара,      915860-915863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препараты для маникюра и педикюра             915895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330491000   Косметика декоративная порошковая, в том      915855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числе импортная (пудра, включая компактную)   915895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330610000  Препараты для гигиены полости рта или зубов    915820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330620000  (зубные пасты, порошки, зубной шелк)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330690000  индивидуальной упаковке для розничной продажи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330510000   Косметические средства для ухода за волосами  915830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330520000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330530000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330590100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330590900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330730000   Составы для принятия ванн                     915865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915899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330741000   Средства для ароматизации или дезодорации     915866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330749000   воздуха помещений (освежители воздуха жилых   915899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помещений, поглотители запахов)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330720000   Дезодоранты и антиперспиранты индивидуального 915864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назначения                                    915899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330710000   Средства, используемые до, во время или   915841-915845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после бритья                                  915894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915899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330790000   Средства для удаления волос (депилятории)     915800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915899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340111000   Мыло туалетное                                914402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914421-914425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340119000   Мыло и поверхостно-активные органические  914403; 914410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340120100   вещества и средства, применяемые в        914411; 914413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340120900   качестве мыла в форме брусков, кусков     914414; 914415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914420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914431; 914434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330749000   Средства защиты от комаров и мошкары (кремы,  915868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330790000   лосьоны)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170410110   Жевательная резинка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170410190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170410910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170410990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26. ПРОДУКТЫ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 ПИЩЕВОЙ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(включены согласно Законов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"О защите прав потребителей" и "О санитарно-эпидемиологическом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благополучии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 Наименование продукции  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  2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Вода питьевая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0305 **     рыба сушеная, соленая или в рассоле       926200; 926300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рыба горячего или холодного копчения,     926902; 926904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рыбная мука, порошок и гранулы,           926905; 926930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пригодные для употребления в пищу         926940; 926950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926960; 926970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0306 **     Ракообразные разделанные или неразделанные    926500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живые, свежие, охлажденные, мороженные,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сушеные, соленые или в рассоле, варенные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пару или в кипящей воде, мука и гранулы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ракообразных, пригодные для употребления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пищу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0307 **     Моллюски и прочие водные беспозвоночные,      926500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разделанные или неразделанные живые, свежие,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охлажденные, мороженные, сушеные, соленые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мука и гранулы из беспозвоночных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160100 *    Колбасы и аналогичные продукты из мяса,       921300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мясных субпродуктов или крови, пищевые        921400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продукты изготовленные на их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1602 **     Готовые или консервированные продукты из      921610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мяса, мясных субпродуктов или крови,          921620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мясо-растительные и сало-бобовые              921700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1604 **     Готовые или консервированные продукты из      927100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рыбы, икра осетровых и лососевых              927200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(натуральная и искусственная), заменители     927300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икры, изготовленные из икринок прочих рыб     926400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160300 *    Экстракты из мяса, рыбы, бульонные кубики 921630; 926528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210410100                                                 926554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0401 **     Молоко и сливки, не сгущенные и без       922210-922219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добавления сахара или других                  922240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подслащивающих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0402 **     Молоко и сливки, сгущенные или с          922300; 922700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добавлением сахара или подслащивающих         922930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веществ. Продукты молочные сухие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0403 **     Кисломолочная продукция (пахта, свернувшееся  922230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молоко и сливки, йогурт, кефир, 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сферментированные или сквашенные молоко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сливки с добавлением или без добавления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сахара или других подслащивающих веществ,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 добавлением или без добавления орехов,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фруктов, какао)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0405 **     Сливочное масло и молочные жиры, молочные     922100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пасты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0406 **     Сыры и творог, белковые концентраты и     922260; 922270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210610200   текстурированные белковые вещества        922280; 922290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210610800                                             922410; 922480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210690100                                                 922500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150100 *    Жир свиной (включая лярд) и жир домашней      921500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птицы, топленый, нетопленый, экстрагированный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прессованием или с помощью растворителей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неэкстрагированный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150200 *    Жир крупного и мелкого рогатого скота,        921500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топленый, нетопленый, экстрагированный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прессованием или с помощью растворителей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неэкстрагированный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1507 **     Масла растительные, рафинированные,           914100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1508 **     нерафинированные (без изменения их            914162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химического состава):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1509 **     - масло кукурузное;                           914112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151000 *    - масло соевое;                               914131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1511 **     - масло арахисовое;                           914146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1512 **     - масло оливковое;                            914148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1513 **     - масло пальмовое;                            914136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1514 **     - масло подсолнечное;                         914125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1515 **     - масло сафлоровое или хлопковое;             914115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масло кокосовое (капровое) пальмоядровое    914143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бабасу;                                   914147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масло рапсовое, сурепное или горчичное;     914123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прочие масла и жиры растительные;           914121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1517 **     Маргариновая продукция, пригодные для         914200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употребления в пищу смеси или готовые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продукты из животных или растительных жиров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масел или фракций различных жиров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1516 **     Жиры и масла животные или растительные, и их  914230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фракции, полностью или частично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гидрогенизированные, интерэтерифицированные,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реэтерифицированные или элаидизированные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рафинированные или нерафинированные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2001 **     Овощи, фрукты, орехи и другие съедобные   916140-916149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части растений, приготовленные или            916713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консервированные в уксусе или уксусной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кислоте (консервы овощные). Грибы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маринованные                              916733; 916152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2002 **     Томаты приготовленные или консервированные    916160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без добавления уксуса или уксусной кислоты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2003 **     Грибы и трюфели, приготовленные или       916151; 916153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консервированные без добавления уксуса    916420; 916457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уксусной кислоты. Грибы свежие и      916731; 916732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сушеные, замороженные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2004 **     Прочие овощи, приготовленные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консервированные без добавления уксуса        916180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уксусной кислоты, мороженные, картофель,  916610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прочие овощи и овощные смеси                  916660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2005 **     Прочие овощи, приготовленные или              916110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консервированные без добавления уксуса        916120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уксусной кислоты незамороженные:          916160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овощи гомогенизированные;                   916170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картофель;                                  916700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капуста квашенная;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горох, фасоль;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маслины;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сахарная кукуруза;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прочие овощи (перец, артишоки и т.д.)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200600 *    Плоды, орехи, кожура плодов и прочие      916311-916312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части растений, консервированные в        916314-916315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сахаре (пропитанные сахарным сиропом,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глазированные) или других подслащивающих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веществах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2007 **     Джемы, повидло, желе, конфютюры, варенья,     916304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цукаты, мед искусственный, пюре               916320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плодовоягодные, прошедшие тепловую            916330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обработку, в том числе с добавлением          916360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сахара и других подслащивающих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**     Плоды (фрукты), орехи и прочие съедобные      916313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части растений приготовленные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консервированные иным способом,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содержащие или не содержащие добавки сахара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других подслащивающих веществ или спирта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**     Соки фруктовые (включая виноградное сусло) и  916211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соки овощные несброженные и без добавления    916220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спирта, с добавлением или без добавления      916230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сахара, других подслащивающих веществ,    916340; 916350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напитки и сиропы овощные                      918520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2201 **     Воды включая натуральные или искусственные    918540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минеральные, газированные без добавления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сахара или других подслащивающих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2202 **     Напитки безалкогольные газированные с         918510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добавлением сахара или других подслащивающих  918530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ароматических веществ, прочие             918502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безалкогольные напитки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1107 **     Продукция пивоваренной промышленности (пиво,  918420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1901 **     экстракт солодовый, солод, пивное сусло)      918430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220300 *                                                  918440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2204 **     Вина виноградные натуральные, включая         917100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крепленные, сусло виноградное, вина игристые, 917200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шампанское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2205 **     Вермуты и виноградные вина натуральные с      917140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добавлением растительных или ароматических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экстрактов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220600 *    Напитки прочие сброженные (сидр, медовый      917300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напиток, вина плодово-ягодные), смеси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сброженных напитков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2207 **     Спирт этиловый неденатурированный с           918118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концентрацией спирта не менее 80 об. 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2208 **     Крепкие спиртные напитки с концентацией   918102-918107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спирта менее 80 об.%, ликеры и прочие     918111-918117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алкогольные напитки, составные спиртовые  918120; 918130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полуфабрикаты, используемые для               918140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изготовления напитков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220900 *    Уксус и его заменители, полученные из         916901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уксусной кислоты (винный уксус)               243112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1701 **     Сахар тростниковый или свекловичный,      911120; 911123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химически чистая сахароза в твердом           911130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состоянии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1702 **     Прочие виды сахара включая химически          918820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чистые лактозу, мальтозу, глюкозу в           918900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твердом состоянии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1704 **     Кондитерские изделия из сахара (включая   912100; 912200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белый шоколад), не содержащие какао:      912400; 912600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карамель и драже;                       912800; 912900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пастила и зефир;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мармелад;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конфеты глазированные нешоколадной глазурью;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конфеты мягкие не глазированные;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конфеты помадные;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шоколад белый;                              912595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ирис                                        912600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1806 **     Шоколад и прочие пищевые продукты             912500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содержащие какао, пасты шоколадные            912300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180500000   Какао-порошок без добавлений сахара или       912571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других подслащиваюших веществ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1803 **     Какао-масло, какао-жир, какао-паста,          912580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180400000   обезжиренная или необезжиренная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180100000   Какао-бобы, целые и дробленные, сырые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жаренные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0901 **     Кофе, жареный или нежареный, с кофеином   919810-919813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без кофеина, заменители кофе,             919831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содержащие кофе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0902 **     Чай ароматизированый или                      919100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090300000   неароматизированный зеленый и черный,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мате (парагвайский чай)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090411900   Перец сушеный, дробленый или молотый      919902-919904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090412000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Пряности: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090500000   - ваниль;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0906 **     - корица и цветки коричного дерева;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090700000   - гвоздика (плоды, цветки);                   919946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0908 **     - мускатный орех, мацис и кардамон;       919906-919908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0909 **     - семена аниса, бадьяна, фенхеля,         919910-919925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кориандра, тмина, ягоды можжевельника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0910 **     - имбирь, шафран, кукурма (габрец),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тимьян лавровый лист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1108 **     Крахмал, инулин                               918700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110100 *    Мука пшеничная или пшенично-ржаная            929310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1102 **     Мука прочих зерновых. Кроме пшеничной     929320-929326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пшенично-ржаной:                          929340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мука ржаная;                                929350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мука кукурузная;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мука рисовая;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мука прочих зерновых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1103 **     Крупа и гранулы зерновых, мука грубого помола: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пшеничная;                                  929410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овсяная;                                    929420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кукурузная;                                 929431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рисовая;                                929410; 929450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гречневая;                              929460; 929470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ячневая, перловая, пшено                    929480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1104 **     Зерно обработанное другими способами      929432-929434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(шелушением, плющением, переработанное    919612-919613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хлопья, обрушенное, в виде сечки        919621-919623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дробленное), зародыши зерновых            919700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целые, плющенные в виде хлопьев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молотые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1105 **     Мука тонкого и грубого помола крупа,      916621-916624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хлопья и гранулы картофельные             916620;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1902 **     Изделия из не дрожжевого теста                914900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(макаронные изделия) вареные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невареные, с начинкой (из мяса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других продуктов) или без начинки: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спагетти;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макароны;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лапша и рожки;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клецки;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пельмени (равиоли, вареники);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капеллони;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кускус;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прочие;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1904 **     Готовые пищевые продукты, получаемые путем    919630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вздувания или обжаривания зерна хлебных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злаков или зернопродуктов (сухие завтраки)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1905 **     Хлеб, мучнистые кондитерские изделия,     913100; 913200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печенье и прочие хлебобулочные изделия,       913300;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не содержащие какао, вафельные диски,     913410-913416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пустые капсулы, пригодные для                 913510;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использования в фармацевтических целях,   913610-913615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вафли, рисовая бумага и аналогичные       911300; 911400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продукты                                  911500; 911600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911700; 911800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913720; 913730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391710 *    Оболочки искусственные для колбасных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изделий из отвержденных протеинов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целлюлозных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250100 *    Соль (включая соль столовую, хлорид           919230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натрия чистый)                                919240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2401 **     Табачное сырье                                919310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2402 **     Сигареты, сигарелы, сигары                    919340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919350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2403 **     Прочий промышленно изготовленный табак и      919330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промышленные заменители табака; табак         919380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"гомогенизированный" или "восстановленный"    919360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табачные экстракты, эссенции. Курительный     919370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табак. Папиросы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2101 **     Экстракты, эссенции и концентраты кофе,       919800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изделия на основе экстрактов, эссенций,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концентратов кофе, чая, мате, обжаренный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цикорий и прочие обжаренные заменители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кофе и экстракты эссенции и концентраты из 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2102 **     Дрожжи (активные и неактивные), прочие        918250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мертвые одноклеточные микроорганизмы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(кроме вакцин), готовые пекарские порошки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2103 **     Соусы, вкусовые добавки, приправы         916173-916174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смешанные горчичный порошок и готовая     916240-916243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горчица                                       916920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916930; 916970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2104 **     Супы и бульоны, готовые заготовки для         921632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их приготовления, гомогенизированные          916120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смеси пищевых продуктов, консервы овощные,    916173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закусочные, обеденные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210500 *    Мороженное и другие виды пищевого льда, не    922800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содержащие или содержащие какао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040700 *    Яйца птиц в скорлупе, свежие,                 921906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консервированные, или вареные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0408 **     Яйца птиц без скорлупы и яичные желтки,   921991; 921992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порошок яичный и другие яйцепродукты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040900000   Мед натуральный                               988211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350300 *    Желатин и производные желатина                921930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1001 **     Зерновые хлеба:                           971111; 971211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пшеница и пшенично ржаная смесь         971141; 971151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(меслин)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100200000   - рожь;                                   971130; 971321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100300 *    - ячмень                                  971411; 971421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100400000   - овес;                                   971431; 971531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1005 **     - кукуруза;                               971541; 971521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1006 **     - рис;                                    971511; 971915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100700 *    - сорго зерновое;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1008 **     - гречиха;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просо и семена канареечника;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прочие зерновые;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Овощи, съедобные корнеплоды и клубнеплоды: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0701 **     - картофель свежий или охлажденный;           973110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070200 *    - томаты свежие или охлажденные               973241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0703 **     - лук репчатый, лук-шалот, лук-порей,     973231-973239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чеснок и прочие луковичные овощи,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свежие и охлажденные;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0704 **     - капуста кочанная, капуста цветная,      973211-973219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кольраби, брунколь и прочие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аналогичные съедобные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овощи свежие или охлажденные;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0705 **     - салат латук и цикорий свежие или        973271-973276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охлажденные;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0706 **     - морковь, репа, свекла столовая          973221-973229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(красная) козлобородник, сельдерей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корневой, редис и прочие аналогичные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съедобные корнеплоды, свежие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охлажденные;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070700 *    - огурцы и корнишоны, свежие или охлажденные; 973251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0708 **     - бобовые овощи, лущеные или нелущеные,   973261-973264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свежие или охлажденные;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0709 **     - прочие овощи, свежие или охлажденные    973242-973244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(баклажаны, перец, артишок, спаржа)     973293; 973295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973561;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0710 **     Овощи (сырые или вареные) замороженные        916500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(картофель, бобовые, шпинат, томаты и другие)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0712 **     Овощи сушеные, целые, нарезанные кусочками,   916401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ломтиками измельченные или в виде порошка,    916410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но не подвергнутые дальнейшей обработке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(картофель, лук, морковь и прочие), смеси     916430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сушеных овощей для первых блюд;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0713 **     Овощи бобовые сушеные, лущеные, очищенные 916415-916416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 семенной кожуры или неочищенные, колотые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или неколотые (горох, фасоль, нут и прочие)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27. КОРМА И КОРМОВЫЕ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(включены согласно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защите прав потребителей")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   Наименование продукции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 2 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Продукты растительного происхождения и        974110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2302 **     растительные отходы, растительные остатки     974300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2303 **     и побочные продукты, негранулированные или    974410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230400000   гранулированные, используемые для кормления   974510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230500000   животных                                      975310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2306 **                                                   975320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2308 **                                                   975330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975340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929501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929512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979522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979524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979530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929611-929612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929621-929628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929641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28. ТОПЛИВНОЕ СЫРЬЕ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(включено согласно ст.17 Указа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имеющего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закона "Об электроэнергетике")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  Наименование продукции  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271000260   Бензины авиационные                           025111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271000270   Бензины автомобильные                         025112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271000690   Дизельное топливо (газойль)               025011-025013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025130; 025221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271000370   Топливо для реактивных двигателей         025016-025121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271000510   (топливо реактивное, топливо бензиновое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реактивное)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271000550   Топливо нефтяное. Мазут. Керосин              025211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271000590                                                 025192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271000740                                                 025122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271000760                                                 025129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271000770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271000780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271000870   Масла моторные                            025310; 025325;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271000980                                                 025098;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271000870                                                 025378;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025017-025018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025023-025024;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025082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025084;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025087; 025330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271000980   Масла для холодильных машин                   025354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271000870   Масла турбинные                               025371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271000870   Масла компрессорные                           025351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271000920   Масла трансмиссионные (масла для шестерен и   025360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масла для редукторов)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271000960   Электрические изоляционные масла (масло       025376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конденсаторное и трансформаторное)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271000940   Смазки антифрикционные, консервационные   025410; 025420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уплотнительные, технологические               025430;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270111100   Уголь каменный                            032031; 032020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270111900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270112100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270112900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270119000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270210000   Уголь бурый                                   032035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270220000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29. МИНЕРАЛЬНЫЕ УДОБРЕНИЯ И ХИМИЧЕСКАЯ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(включены согласно Законов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"О санитарно-эпидемиологическом благополучии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и "Об охране труда")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 Наименование продукции            !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  2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3102 **     Удобрения минеральные или химические          218110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азотные: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сульфаты аммония;                           218120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карбамид;                                   218191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селитры;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мочевина;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нитрат аммония;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нитрат натрия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3103 **     Удобрения минеральные или химические фосфорные: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суперфосфат простой;                        218210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- суперфосфат двойной                         218220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3104 **     Удобрения минеральные или химические калийные 218410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218420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310510000   Удобрения минеральные или химические          218600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310520100   содержащие два или три питательных элемента   218601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310520900   (азот, фосфор, калий), удобрения прочие в     218602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таблетках или аналогичных упаковках: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310530100   - аммофос;                                    218611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310530900   - нитрофоска;                                 218612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310540100   - нитроаммофос;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310540900   - диаммонийфосфат;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310551000   - моноаммонийфосфат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310559000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310560100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310560900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380830 *    Химические средства защиты растений           244000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(гербициды, противовсходовые средства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регуляторы роста растений)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280470000   Фосфор желтый, красный                    211241-211242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280200000   Сера сублимированная или осажденная,          211220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сера коллоидная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280610000   Кислоты неорганические (азотная; серная;  212102; 212110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280700100   фосфорная; соляная; борная)               212140; 212171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280800000                                                 212210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280920000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281010000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30. МЕТАЛЛУРГИЧЕСКАЯ ПРОДУКЦИЯ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(включены согласно п.7 приложения 3 к Постановлению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Правительства Республики N 654 от 28.05.96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"О независимой предотгрузочной инспекции товаров,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экспортируемых из Республики Казахстан")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  Наименование продукции            !    Код ОКП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Цветные металлы и сплавы цветных металлов: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7601 **     - алюминий, отходы и лом алюминиевые;         171200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760200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8104 **     - магний;                                     171440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8108 **     - титан;                                  171550; 171560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811211 *    - бериллий;                                   171630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7901 **     - цинк;                                       172130;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7801 **     - свинец                                  172400; 172500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740200000   - медь нерафинированная и рафинированная;     173400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7403 **     - отходы и лом медные;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740400 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811291 *    - редкие металлы (гафний, ниобий, рений,      176000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галлий, индий, тантал, таллий);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Продукция черной металлургии: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7201 **     - чугун передельный;                          081000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7207 **     - полуфабрикаты из углеродистой стали;        087000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7208 **     - прокат черных металлов;                     097200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7209 **                                                   098100;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7210 **                                                   111100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7211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7212 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721210100   - жесть белая;                                111500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* При указании в графе 1 товарной субпозиции (первых 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подсубпозиций (девять цифр кода ТН ВЭД),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данную субпозицию.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** При указании в графе 1 товарной позиции (первых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четырех цифр кода ТН ВЭД) обязательной сертификации подлежат виды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всех товарных субпозиций (шесть цифр кода ТН ВЭД)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подсубпозиций (девять цифр кода ТН ВЭД), входящих в данную товарную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31. НОМЕНКЛАТУРА УСЛУГ, ПОДЛЕЖАЩИХ ОБЯЗАТЕЛЬНОЙ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СЕРТИФИКАЦИИ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(включены согласно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"О защите прав потребителей")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ТН ВЭД !      Наименование продукции             !  Код ОКПУН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 !                    2                    !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Услуги предприятий общественного питания      92200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Ремонт и техническое обслуживание             14000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автотранспортных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