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cab66" w14:textId="0dca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декабря 1996 г. N 1533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1997 г. N 1123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Внести в приложение к постановлению Правительства Республики
Казахстан от 13 декабря 1996 г. N 1533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P961533_ </w:t>
      </w:r>
      <w:r>
        <w:rPr>
          <w:rFonts w:ascii="Times New Roman"/>
          <w:b w:val="false"/>
          <w:i w:val="false"/>
          <w:color w:val="000000"/>
          <w:sz w:val="28"/>
        </w:rPr>
        <w:t>
  "О развернутом Плане
мероприятий Правительства Республики Казахстан по углублению реформ
на 1997 год" следующее изменение:
     в подразделе II.5 "Земельная реформа" строки, порядковый номер
47:
   "Разработать порядок   постановление  июнь 1997 г. Госкомзем,
    предоставления        Правительства               Минюст,
    (передачи) права                                  Минстрой"
    аренды на земельные
    участки, находящиеся
    в государственной
    собственности
     исключить.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