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dd3ec" w14:textId="d1dd3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июля 1997 г. N 1134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Правительство Республики Казахстан постановляет:
     Внести в некоторые решения Правительства Республики Казахстан
следующие изменения:
     1. В приложении к постановлению Правительства Республики
Казахстан от 13 декабря 1996 г. N 1533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P961533_ </w:t>
      </w:r>
      <w:r>
        <w:rPr>
          <w:rFonts w:ascii="Times New Roman"/>
          <w:b w:val="false"/>
          <w:i w:val="false"/>
          <w:color w:val="000000"/>
          <w:sz w:val="28"/>
        </w:rPr>
        <w:t>
  "О развернутом Плане
мероприятий Правительства Республики Казахстан по углублению реформ
на 1997 год":
     в разделе VII "Законодательное обеспечение реформ", порядковый
номер 112, строки:
"О недрах и             проект Закона  июнь 1997 г. Минэкономики,
 недропользовании и     о внесении                  Минфин, Минюст"
 о нефти (в связи       изменений и
 с внесением изменений  дополнений,
 и дополнений в Закон   постановление
 Республики Казахстан   Правительства
 "Об иностранных
 инвестициях")
     исключить.
     2. В Плане законопроектных работ Правительства Республики
Казахстан на 1997 год, утвержденном постановлением Правительства
Республики Казахстан от 7 января 1997 г. N 14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P970014_ </w:t>
      </w:r>
      <w:r>
        <w:rPr>
          <w:rFonts w:ascii="Times New Roman"/>
          <w:b w:val="false"/>
          <w:i w:val="false"/>
          <w:color w:val="000000"/>
          <w:sz w:val="28"/>
        </w:rPr>
        <w:t>
  "О Плане
законопроектных работ Правительства Республики Казахстан на 1997
год":
     строку, порядковый номер 47а, исключить.
     Первый заместитель
      Премьер-Министра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