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b91a" w14:textId="fd9b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июня 1997 г. N 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1997 г. N 1140. Утратило силу - постановлением Правительства РК от 29 января 1999 г. N 68 ~P990068.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от 4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1997 г. N 927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P970927_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Положения о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поддержки создания новых рабочих мест и развития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из средств Государственного фонда содействия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Положении,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 слова "республиканской комиссии"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"Правлении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слова "республиканской комиссии"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"Правлении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7, 8, 9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10-28 считать соответственно пунктами 7-25.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